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B6ECA" w14:textId="77777777" w:rsidR="00B14020" w:rsidRPr="00DC6474" w:rsidRDefault="00B14020" w:rsidP="00B14020">
      <w:pPr>
        <w:pStyle w:val="Title"/>
        <w:jc w:val="left"/>
        <w:rPr>
          <w:b/>
          <w:bCs/>
          <w:sz w:val="24"/>
          <w:szCs w:val="24"/>
        </w:rPr>
      </w:pPr>
      <w:r w:rsidRPr="00DC6474">
        <w:rPr>
          <w:b/>
          <w:bCs/>
          <w:sz w:val="24"/>
          <w:szCs w:val="24"/>
        </w:rPr>
        <w:t xml:space="preserve">K. Doucette                                                                                                                                                    2023 - 2024 </w:t>
      </w:r>
    </w:p>
    <w:p w14:paraId="41C63750" w14:textId="3AFD73DC" w:rsidR="00B14020" w:rsidRPr="00DC6474" w:rsidRDefault="00B14020" w:rsidP="00B14020">
      <w:pPr>
        <w:pStyle w:val="Title"/>
        <w:jc w:val="center"/>
        <w:rPr>
          <w:b/>
          <w:bCs/>
          <w:sz w:val="24"/>
          <w:szCs w:val="24"/>
          <w:u w:val="single"/>
        </w:rPr>
      </w:pPr>
      <w:r w:rsidRPr="00DC6474">
        <w:rPr>
          <w:b/>
          <w:bCs/>
          <w:sz w:val="24"/>
          <w:szCs w:val="24"/>
        </w:rPr>
        <w:t>Visual Arts 1</w:t>
      </w:r>
      <w:r>
        <w:rPr>
          <w:b/>
          <w:bCs/>
          <w:sz w:val="24"/>
          <w:szCs w:val="24"/>
        </w:rPr>
        <w:t>1</w:t>
      </w:r>
      <w:r w:rsidRPr="00DC6474">
        <w:rPr>
          <w:b/>
          <w:bCs/>
          <w:sz w:val="24"/>
          <w:szCs w:val="24"/>
        </w:rPr>
        <w:t>0 Course Outline</w:t>
      </w:r>
      <w:r w:rsidRPr="00DC6474">
        <w:rPr>
          <w:b/>
          <w:bCs/>
          <w:sz w:val="24"/>
          <w:szCs w:val="24"/>
          <w:u w:val="single"/>
        </w:rPr>
        <w:br/>
      </w:r>
    </w:p>
    <w:p w14:paraId="7CC7CB1D" w14:textId="0D24D120" w:rsidR="007D2B3C" w:rsidRPr="007D2B3C" w:rsidRDefault="007D2B3C" w:rsidP="007D2B3C">
      <w:pPr>
        <w:pStyle w:val="Title"/>
        <w:jc w:val="left"/>
        <w:rPr>
          <w:rFonts w:cstheme="minorHAnsi"/>
          <w:b/>
          <w:bCs/>
          <w:sz w:val="24"/>
          <w:szCs w:val="24"/>
          <w:u w:val="single"/>
        </w:rPr>
      </w:pPr>
      <w:r w:rsidRPr="007D2B3C">
        <w:rPr>
          <w:b/>
          <w:bCs/>
          <w:sz w:val="24"/>
          <w:szCs w:val="24"/>
          <w:u w:val="single"/>
        </w:rPr>
        <w:t>Overview</w:t>
      </w:r>
      <w:r w:rsidRPr="007D2B3C">
        <w:rPr>
          <w:sz w:val="24"/>
          <w:szCs w:val="24"/>
        </w:rPr>
        <w:t>______________________________________________________________________________</w:t>
      </w:r>
      <w:r>
        <w:rPr>
          <w:b/>
          <w:bCs/>
          <w:sz w:val="24"/>
          <w:szCs w:val="24"/>
          <w:u w:val="single"/>
        </w:rPr>
        <w:t xml:space="preserve">                                                                                                                                                                         </w:t>
      </w:r>
    </w:p>
    <w:p w14:paraId="72A81AF4" w14:textId="4E92DC7E" w:rsidR="007D2B3C" w:rsidRDefault="007D2B3C" w:rsidP="007D2B3C">
      <w:pPr>
        <w:rPr>
          <w:rFonts w:cstheme="minorHAnsi"/>
        </w:rPr>
      </w:pPr>
      <w:r>
        <w:rPr>
          <w:rFonts w:cstheme="minorHAnsi"/>
        </w:rPr>
        <w:t>Visual Arts is a universal form of expression. Students will create, connect, and communicate with ideas and skills developed through planning, action, and reflection. Student will use specific skills, vocabulary, techniques, processes, and technologies of visual arts to examine the world around them, express themselves, and develop Global Competencies. Students will create their own words of art, as well as engage in forms of discussion and research.</w:t>
      </w:r>
    </w:p>
    <w:p w14:paraId="361EF32F" w14:textId="77777777" w:rsidR="007D2B3C" w:rsidRDefault="007D2B3C" w:rsidP="007D2B3C">
      <w:pPr>
        <w:rPr>
          <w:rFonts w:cstheme="minorHAnsi"/>
        </w:rPr>
      </w:pPr>
      <w:r>
        <w:rPr>
          <w:rFonts w:cstheme="minorHAnsi"/>
        </w:rPr>
        <w:t>Big ideas that will be touched on in this course include:</w:t>
      </w:r>
    </w:p>
    <w:p w14:paraId="5C642551" w14:textId="77777777" w:rsidR="007D2B3C" w:rsidRPr="002C7A7A" w:rsidRDefault="007D2B3C" w:rsidP="007D2B3C">
      <w:pPr>
        <w:pStyle w:val="ListParagraph"/>
        <w:numPr>
          <w:ilvl w:val="0"/>
          <w:numId w:val="11"/>
        </w:numPr>
        <w:spacing w:after="0"/>
        <w:rPr>
          <w:rFonts w:cstheme="minorHAnsi"/>
        </w:rPr>
      </w:pPr>
      <w:r w:rsidRPr="002C7A7A">
        <w:rPr>
          <w:rFonts w:cstheme="minorHAnsi"/>
          <w:b/>
          <w:bCs/>
        </w:rPr>
        <w:t>Exploration and Technique</w:t>
      </w:r>
      <w:r w:rsidRPr="002C7A7A">
        <w:rPr>
          <w:rFonts w:cstheme="minorHAnsi"/>
        </w:rPr>
        <w:t>: Select materials and techniques to support decisions about art making practice</w:t>
      </w:r>
      <w:r>
        <w:rPr>
          <w:rFonts w:cstheme="minorHAnsi"/>
        </w:rPr>
        <w:t>.</w:t>
      </w:r>
    </w:p>
    <w:p w14:paraId="08F88D10" w14:textId="77777777" w:rsidR="007D2B3C" w:rsidRPr="002C7A7A" w:rsidRDefault="007D2B3C" w:rsidP="007D2B3C">
      <w:pPr>
        <w:pStyle w:val="ListParagraph"/>
        <w:numPr>
          <w:ilvl w:val="0"/>
          <w:numId w:val="11"/>
        </w:numPr>
        <w:spacing w:after="0"/>
        <w:rPr>
          <w:rFonts w:cstheme="minorHAnsi"/>
        </w:rPr>
      </w:pPr>
      <w:r w:rsidRPr="002C7A7A">
        <w:rPr>
          <w:rFonts w:cstheme="minorHAnsi"/>
          <w:b/>
          <w:bCs/>
        </w:rPr>
        <w:t>Application and Product:</w:t>
      </w:r>
      <w:r w:rsidRPr="002C7A7A">
        <w:rPr>
          <w:rFonts w:cstheme="minorHAnsi"/>
        </w:rPr>
        <w:t xml:space="preserve"> Create expressive works in visual art for specific audiences and purposes using a variety of art media</w:t>
      </w:r>
      <w:r>
        <w:rPr>
          <w:rFonts w:cstheme="minorHAnsi"/>
        </w:rPr>
        <w:t>.</w:t>
      </w:r>
    </w:p>
    <w:p w14:paraId="42486339" w14:textId="77777777" w:rsidR="007D2B3C" w:rsidRPr="002C7A7A" w:rsidRDefault="007D2B3C" w:rsidP="007D2B3C">
      <w:pPr>
        <w:pStyle w:val="ListParagraph"/>
        <w:numPr>
          <w:ilvl w:val="0"/>
          <w:numId w:val="11"/>
        </w:numPr>
        <w:spacing w:after="0"/>
        <w:rPr>
          <w:rFonts w:cstheme="minorHAnsi"/>
        </w:rPr>
      </w:pPr>
      <w:r w:rsidRPr="002C7A7A">
        <w:rPr>
          <w:rFonts w:cstheme="minorHAnsi"/>
          <w:b/>
          <w:bCs/>
        </w:rPr>
        <w:t xml:space="preserve">Creative Process: </w:t>
      </w:r>
      <w:r w:rsidRPr="002C7A7A">
        <w:rPr>
          <w:rFonts w:cstheme="minorHAnsi"/>
        </w:rPr>
        <w:t>Use the creative process in different situations</w:t>
      </w:r>
      <w:r>
        <w:rPr>
          <w:rFonts w:cstheme="minorHAnsi"/>
        </w:rPr>
        <w:t>.</w:t>
      </w:r>
    </w:p>
    <w:p w14:paraId="6E135553" w14:textId="77777777" w:rsidR="007D2B3C" w:rsidRPr="002C7A7A" w:rsidRDefault="007D2B3C" w:rsidP="007D2B3C">
      <w:pPr>
        <w:pStyle w:val="ListParagraph"/>
        <w:numPr>
          <w:ilvl w:val="0"/>
          <w:numId w:val="11"/>
        </w:numPr>
        <w:spacing w:after="0"/>
        <w:rPr>
          <w:rFonts w:cstheme="minorHAnsi"/>
        </w:rPr>
      </w:pPr>
      <w:r w:rsidRPr="002C7A7A">
        <w:rPr>
          <w:rFonts w:cstheme="minorHAnsi"/>
          <w:b/>
          <w:bCs/>
        </w:rPr>
        <w:t>Art and Culture:</w:t>
      </w:r>
      <w:r w:rsidRPr="002C7A7A">
        <w:rPr>
          <w:rFonts w:cstheme="minorHAnsi"/>
        </w:rPr>
        <w:t xml:space="preserve"> Investigate the role of visual arts in creating, expressing, recording, and reflecting culture and human experiences</w:t>
      </w:r>
      <w:r>
        <w:rPr>
          <w:rFonts w:cstheme="minorHAnsi"/>
        </w:rPr>
        <w:t>.</w:t>
      </w:r>
    </w:p>
    <w:p w14:paraId="76BD4643" w14:textId="77777777" w:rsidR="007D2B3C" w:rsidRPr="002C7A7A" w:rsidRDefault="007D2B3C" w:rsidP="007D2B3C">
      <w:pPr>
        <w:pStyle w:val="ListParagraph"/>
        <w:numPr>
          <w:ilvl w:val="0"/>
          <w:numId w:val="11"/>
        </w:numPr>
        <w:spacing w:after="0"/>
        <w:rPr>
          <w:rFonts w:cstheme="minorHAnsi"/>
        </w:rPr>
      </w:pPr>
      <w:r w:rsidRPr="002C7A7A">
        <w:rPr>
          <w:rFonts w:cstheme="minorHAnsi"/>
          <w:b/>
          <w:bCs/>
        </w:rPr>
        <w:t>Critical Response:</w:t>
      </w:r>
      <w:r w:rsidRPr="002C7A7A">
        <w:rPr>
          <w:rFonts w:cstheme="minorHAnsi"/>
        </w:rPr>
        <w:t xml:space="preserve"> Demonstrate critical analysis skills</w:t>
      </w:r>
      <w:r>
        <w:rPr>
          <w:rFonts w:cstheme="minorHAnsi"/>
        </w:rPr>
        <w:t>.</w:t>
      </w:r>
    </w:p>
    <w:p w14:paraId="0EBC4474" w14:textId="44D734C1" w:rsidR="007D2B3C" w:rsidRPr="007D2B3C" w:rsidRDefault="007D2B3C" w:rsidP="007D2B3C">
      <w:pPr>
        <w:pStyle w:val="ListParagraph"/>
        <w:numPr>
          <w:ilvl w:val="0"/>
          <w:numId w:val="11"/>
        </w:numPr>
        <w:spacing w:after="0"/>
        <w:rPr>
          <w:rFonts w:cstheme="minorHAnsi"/>
        </w:rPr>
      </w:pPr>
      <w:r w:rsidRPr="002C7A7A">
        <w:rPr>
          <w:rFonts w:cstheme="minorHAnsi"/>
          <w:b/>
          <w:bCs/>
        </w:rPr>
        <w:t>Personal Communication:</w:t>
      </w:r>
      <w:r w:rsidRPr="002C7A7A">
        <w:rPr>
          <w:rFonts w:cstheme="minorHAnsi"/>
        </w:rPr>
        <w:t xml:space="preserve"> Present expressive works</w:t>
      </w:r>
      <w:r>
        <w:rPr>
          <w:rFonts w:cstheme="minorHAnsi"/>
        </w:rPr>
        <w:t>.</w:t>
      </w:r>
      <w:r>
        <w:rPr>
          <w:rFonts w:cstheme="minorHAnsi"/>
        </w:rPr>
        <w:br/>
      </w:r>
    </w:p>
    <w:p w14:paraId="679AD621" w14:textId="338E511D" w:rsidR="007D2B3C" w:rsidRDefault="007D2B3C" w:rsidP="007D2B3C">
      <w:pPr>
        <w:rPr>
          <w:rFonts w:cstheme="minorHAnsi"/>
        </w:rPr>
      </w:pPr>
      <w:r>
        <w:rPr>
          <w:rFonts w:cstheme="minorHAnsi"/>
        </w:rPr>
        <w:t>For additional information on Visual Arts 1</w:t>
      </w:r>
      <w:r w:rsidR="00DF1C13">
        <w:rPr>
          <w:rFonts w:cstheme="minorHAnsi"/>
        </w:rPr>
        <w:t>1</w:t>
      </w:r>
      <w:r>
        <w:rPr>
          <w:rFonts w:cstheme="minorHAnsi"/>
        </w:rPr>
        <w:t xml:space="preserve">0 curriculum please visit: </w:t>
      </w:r>
      <w:hyperlink r:id="rId10" w:history="1">
        <w:r w:rsidRPr="005F2A60">
          <w:rPr>
            <w:rStyle w:val="Hyperlink"/>
            <w:rFonts w:cstheme="minorHAnsi"/>
          </w:rPr>
          <w:t>https://curriculum.nbed.ca/learning-areas/high-school-block/creative-arts/visual-arts-10-110-120/</w:t>
        </w:r>
      </w:hyperlink>
      <w:r>
        <w:rPr>
          <w:rFonts w:cstheme="minorHAnsi"/>
        </w:rPr>
        <w:t xml:space="preserve"> </w:t>
      </w:r>
    </w:p>
    <w:p w14:paraId="3A158E79" w14:textId="0ABBB18B" w:rsidR="007D2B3C" w:rsidRPr="007D2B3C" w:rsidRDefault="007D2B3C" w:rsidP="007D2B3C">
      <w:pPr>
        <w:pStyle w:val="Title"/>
        <w:jc w:val="left"/>
        <w:rPr>
          <w:b/>
          <w:bCs/>
          <w:sz w:val="24"/>
          <w:szCs w:val="24"/>
          <w:u w:val="single"/>
        </w:rPr>
      </w:pPr>
      <w:r w:rsidRPr="007D2B3C">
        <w:rPr>
          <w:b/>
          <w:bCs/>
          <w:sz w:val="24"/>
          <w:szCs w:val="24"/>
          <w:u w:val="single"/>
        </w:rPr>
        <w:t>Materials</w:t>
      </w:r>
      <w:r w:rsidRPr="007D2B3C">
        <w:rPr>
          <w:sz w:val="24"/>
          <w:szCs w:val="24"/>
        </w:rPr>
        <w:t>______________________________________________________________________________</w:t>
      </w:r>
    </w:p>
    <w:p w14:paraId="7CAC1AB0" w14:textId="77777777" w:rsidR="007D2B3C" w:rsidRDefault="007D2B3C" w:rsidP="007D2B3C">
      <w:pPr>
        <w:rPr>
          <w:rFonts w:cstheme="minorHAnsi"/>
        </w:rPr>
        <w:sectPr w:rsidR="007D2B3C" w:rsidSect="00A72981">
          <w:headerReference w:type="first" r:id="rId11"/>
          <w:footerReference w:type="first" r:id="rId12"/>
          <w:pgSz w:w="12240" w:h="15840" w:code="1"/>
          <w:pgMar w:top="851" w:right="851" w:bottom="1440" w:left="851" w:header="958" w:footer="646" w:gutter="0"/>
          <w:cols w:space="720"/>
          <w:titlePg/>
          <w:docGrid w:linePitch="299"/>
        </w:sectPr>
      </w:pPr>
    </w:p>
    <w:p w14:paraId="5CED58F1" w14:textId="25C650BB" w:rsidR="007D2B3C" w:rsidRPr="007D2B3C" w:rsidRDefault="007D2B3C" w:rsidP="007D2B3C">
      <w:pPr>
        <w:pStyle w:val="ListParagraph"/>
        <w:numPr>
          <w:ilvl w:val="0"/>
          <w:numId w:val="12"/>
        </w:numPr>
        <w:rPr>
          <w:rFonts w:cstheme="minorHAnsi"/>
        </w:rPr>
      </w:pPr>
      <w:r w:rsidRPr="007D2B3C">
        <w:rPr>
          <w:rFonts w:cstheme="minorHAnsi"/>
        </w:rPr>
        <w:t>Pencils &amp; Erasers</w:t>
      </w:r>
    </w:p>
    <w:p w14:paraId="523F17B2" w14:textId="7ACCC1F6" w:rsidR="007D2B3C" w:rsidRPr="007D2B3C" w:rsidRDefault="007D2B3C" w:rsidP="007D2B3C">
      <w:pPr>
        <w:pStyle w:val="ListParagraph"/>
        <w:numPr>
          <w:ilvl w:val="0"/>
          <w:numId w:val="12"/>
        </w:numPr>
        <w:rPr>
          <w:rFonts w:cstheme="minorHAnsi"/>
        </w:rPr>
      </w:pPr>
      <w:r w:rsidRPr="007D2B3C">
        <w:rPr>
          <w:rFonts w:cstheme="minorHAnsi"/>
        </w:rPr>
        <w:t>Black markers/sharpies</w:t>
      </w:r>
    </w:p>
    <w:p w14:paraId="741E2983" w14:textId="4AF89065" w:rsidR="007D2B3C" w:rsidRPr="007D2B3C" w:rsidRDefault="007D2B3C" w:rsidP="007D2B3C">
      <w:pPr>
        <w:pStyle w:val="ListParagraph"/>
        <w:numPr>
          <w:ilvl w:val="0"/>
          <w:numId w:val="12"/>
        </w:numPr>
        <w:rPr>
          <w:rFonts w:cstheme="minorHAnsi"/>
        </w:rPr>
      </w:pPr>
      <w:r w:rsidRPr="007D2B3C">
        <w:rPr>
          <w:rFonts w:cstheme="minorHAnsi"/>
        </w:rPr>
        <w:t>Oil Pastels</w:t>
      </w:r>
    </w:p>
    <w:p w14:paraId="68CB6A7E" w14:textId="51C5FB1C" w:rsidR="007D2B3C" w:rsidRPr="007D2B3C" w:rsidRDefault="007D2B3C" w:rsidP="007D2B3C">
      <w:pPr>
        <w:pStyle w:val="ListParagraph"/>
        <w:numPr>
          <w:ilvl w:val="0"/>
          <w:numId w:val="12"/>
        </w:numPr>
        <w:rPr>
          <w:rFonts w:cstheme="minorHAnsi"/>
        </w:rPr>
      </w:pPr>
      <w:r w:rsidRPr="007D2B3C">
        <w:rPr>
          <w:rFonts w:cstheme="minorHAnsi"/>
        </w:rPr>
        <w:t>Chalk Pastels</w:t>
      </w:r>
    </w:p>
    <w:p w14:paraId="1C3D8E76" w14:textId="35EA9AD4" w:rsidR="007D2B3C" w:rsidRPr="007D2B3C" w:rsidRDefault="007D2B3C" w:rsidP="007D2B3C">
      <w:pPr>
        <w:pStyle w:val="ListParagraph"/>
        <w:numPr>
          <w:ilvl w:val="0"/>
          <w:numId w:val="12"/>
        </w:numPr>
        <w:rPr>
          <w:rFonts w:cstheme="minorHAnsi"/>
        </w:rPr>
      </w:pPr>
      <w:r w:rsidRPr="007D2B3C">
        <w:rPr>
          <w:rFonts w:cstheme="minorHAnsi"/>
        </w:rPr>
        <w:t>Charcoal</w:t>
      </w:r>
    </w:p>
    <w:p w14:paraId="088275D2" w14:textId="77E79C1C" w:rsidR="007D2B3C" w:rsidRPr="007D2B3C" w:rsidRDefault="007D2B3C" w:rsidP="007D2B3C">
      <w:pPr>
        <w:pStyle w:val="ListParagraph"/>
        <w:numPr>
          <w:ilvl w:val="0"/>
          <w:numId w:val="12"/>
        </w:numPr>
        <w:rPr>
          <w:rFonts w:cstheme="minorHAnsi"/>
        </w:rPr>
      </w:pPr>
      <w:proofErr w:type="spellStart"/>
      <w:r w:rsidRPr="007D2B3C">
        <w:rPr>
          <w:rFonts w:cstheme="minorHAnsi"/>
        </w:rPr>
        <w:t>Watercolours</w:t>
      </w:r>
      <w:proofErr w:type="spellEnd"/>
    </w:p>
    <w:p w14:paraId="05A650CC" w14:textId="523D837B" w:rsidR="007D2B3C" w:rsidRPr="007D2B3C" w:rsidRDefault="007D2B3C" w:rsidP="007D2B3C">
      <w:pPr>
        <w:pStyle w:val="ListParagraph"/>
        <w:numPr>
          <w:ilvl w:val="0"/>
          <w:numId w:val="12"/>
        </w:numPr>
        <w:rPr>
          <w:rFonts w:cstheme="minorHAnsi"/>
        </w:rPr>
      </w:pPr>
      <w:r w:rsidRPr="007D2B3C">
        <w:rPr>
          <w:rFonts w:cstheme="minorHAnsi"/>
        </w:rPr>
        <w:t>Acrylics</w:t>
      </w:r>
    </w:p>
    <w:p w14:paraId="523C9458" w14:textId="5F2B3125" w:rsidR="007D2B3C" w:rsidRPr="007D2B3C" w:rsidRDefault="00B14020" w:rsidP="007D2B3C">
      <w:pPr>
        <w:pStyle w:val="ListParagraph"/>
        <w:numPr>
          <w:ilvl w:val="0"/>
          <w:numId w:val="12"/>
        </w:numPr>
        <w:rPr>
          <w:rFonts w:cstheme="minorHAnsi"/>
        </w:rPr>
      </w:pPr>
      <w:r w:rsidRPr="007D2B3C">
        <w:rPr>
          <w:rFonts w:cstheme="minorHAnsi"/>
        </w:rPr>
        <w:t>Tempera</w:t>
      </w:r>
    </w:p>
    <w:p w14:paraId="1EB5679B" w14:textId="09BA251D" w:rsidR="007D2B3C" w:rsidRPr="007D2B3C" w:rsidRDefault="007D2B3C" w:rsidP="007D2B3C">
      <w:pPr>
        <w:pStyle w:val="ListParagraph"/>
        <w:numPr>
          <w:ilvl w:val="0"/>
          <w:numId w:val="12"/>
        </w:numPr>
        <w:rPr>
          <w:rFonts w:cstheme="minorHAnsi"/>
        </w:rPr>
      </w:pPr>
      <w:r w:rsidRPr="007D2B3C">
        <w:rPr>
          <w:rFonts w:cstheme="minorHAnsi"/>
        </w:rPr>
        <w:t>Pencil Crayons</w:t>
      </w:r>
    </w:p>
    <w:p w14:paraId="7188D4C2" w14:textId="58540BCD" w:rsidR="007D2B3C" w:rsidRDefault="007D2B3C" w:rsidP="007D2B3C">
      <w:pPr>
        <w:rPr>
          <w:rFonts w:cstheme="minorHAnsi"/>
          <w:sz w:val="18"/>
          <w:szCs w:val="18"/>
        </w:rPr>
        <w:sectPr w:rsidR="007D2B3C" w:rsidSect="007D2B3C">
          <w:type w:val="continuous"/>
          <w:pgSz w:w="12240" w:h="15840" w:code="1"/>
          <w:pgMar w:top="851" w:right="851" w:bottom="1440" w:left="851" w:header="958" w:footer="646" w:gutter="0"/>
          <w:cols w:num="3" w:space="720"/>
          <w:titlePg/>
          <w:docGrid w:linePitch="299"/>
        </w:sectPr>
      </w:pPr>
      <w:r w:rsidRPr="00C43FB6">
        <w:rPr>
          <w:rFonts w:cstheme="minorHAnsi"/>
          <w:sz w:val="18"/>
          <w:szCs w:val="18"/>
        </w:rPr>
        <w:t>*Other materials may be used depending on availability.</w:t>
      </w:r>
    </w:p>
    <w:p w14:paraId="324100EC" w14:textId="77777777" w:rsidR="00DC1B9E" w:rsidRPr="00244F96" w:rsidRDefault="007D2B3C" w:rsidP="00DC1B9E">
      <w:pPr>
        <w:pStyle w:val="Title"/>
        <w:jc w:val="left"/>
      </w:pPr>
      <w:r w:rsidRPr="00C43FB6">
        <w:rPr>
          <w:sz w:val="18"/>
          <w:szCs w:val="1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5264"/>
      </w:tblGrid>
      <w:tr w:rsidR="00DC1B9E" w14:paraId="05BE3C7D" w14:textId="77777777" w:rsidTr="00DA6A4B">
        <w:tc>
          <w:tcPr>
            <w:tcW w:w="5264" w:type="dxa"/>
            <w:tcBorders>
              <w:right w:val="single" w:sz="4" w:space="0" w:color="125B28" w:themeColor="accent5" w:themeShade="BF"/>
            </w:tcBorders>
          </w:tcPr>
          <w:p w14:paraId="02CD2AEA" w14:textId="77777777" w:rsidR="00DC1B9E" w:rsidRDefault="00DC1B9E" w:rsidP="00DA6A4B">
            <w:pPr>
              <w:pStyle w:val="Title"/>
              <w:jc w:val="left"/>
              <w:rPr>
                <w:b/>
                <w:bCs/>
                <w:sz w:val="24"/>
                <w:szCs w:val="24"/>
                <w:u w:val="single"/>
              </w:rPr>
            </w:pPr>
            <w:r>
              <w:rPr>
                <w:b/>
                <w:bCs/>
                <w:sz w:val="24"/>
                <w:szCs w:val="24"/>
                <w:u w:val="single"/>
              </w:rPr>
              <w:t>EVALUATION</w:t>
            </w:r>
            <w:r w:rsidRPr="008D108B">
              <w:rPr>
                <w:sz w:val="24"/>
                <w:szCs w:val="24"/>
              </w:rPr>
              <w:t>_______________________________</w:t>
            </w:r>
          </w:p>
          <w:p w14:paraId="13F409EF" w14:textId="77777777" w:rsidR="00DC1B9E" w:rsidRDefault="00DC1B9E" w:rsidP="00DA6A4B">
            <w:pPr>
              <w:pStyle w:val="ListParagraph"/>
              <w:numPr>
                <w:ilvl w:val="0"/>
                <w:numId w:val="14"/>
              </w:numPr>
            </w:pPr>
            <w:r>
              <w:t xml:space="preserve">30% - </w:t>
            </w:r>
            <w:proofErr w:type="gramStart"/>
            <w:r>
              <w:t>Create</w:t>
            </w:r>
            <w:proofErr w:type="gramEnd"/>
          </w:p>
          <w:p w14:paraId="142DCEC6" w14:textId="77777777" w:rsidR="00DC1B9E" w:rsidRDefault="00DC1B9E" w:rsidP="00DA6A4B">
            <w:pPr>
              <w:pStyle w:val="ListParagraph"/>
              <w:numPr>
                <w:ilvl w:val="0"/>
                <w:numId w:val="14"/>
              </w:numPr>
            </w:pPr>
            <w:r>
              <w:t xml:space="preserve">15% - </w:t>
            </w:r>
            <w:proofErr w:type="gramStart"/>
            <w:r>
              <w:t>Connect</w:t>
            </w:r>
            <w:proofErr w:type="gramEnd"/>
          </w:p>
          <w:p w14:paraId="3C624E35" w14:textId="77777777" w:rsidR="00DC1B9E" w:rsidRDefault="00DC1B9E" w:rsidP="00DA6A4B">
            <w:pPr>
              <w:pStyle w:val="ListParagraph"/>
              <w:numPr>
                <w:ilvl w:val="0"/>
                <w:numId w:val="14"/>
              </w:numPr>
            </w:pPr>
            <w:r>
              <w:t xml:space="preserve">25% - </w:t>
            </w:r>
            <w:proofErr w:type="gramStart"/>
            <w:r>
              <w:t>Communicate</w:t>
            </w:r>
            <w:proofErr w:type="gramEnd"/>
          </w:p>
          <w:p w14:paraId="225F1DA6" w14:textId="77777777" w:rsidR="00DC1B9E" w:rsidRDefault="00DC1B9E" w:rsidP="00DA6A4B">
            <w:pPr>
              <w:pStyle w:val="ListParagraph"/>
              <w:numPr>
                <w:ilvl w:val="0"/>
                <w:numId w:val="14"/>
              </w:numPr>
            </w:pPr>
            <w:r>
              <w:t xml:space="preserve">30% - Final </w:t>
            </w:r>
          </w:p>
        </w:tc>
        <w:tc>
          <w:tcPr>
            <w:tcW w:w="5264" w:type="dxa"/>
            <w:tcBorders>
              <w:left w:val="single" w:sz="4" w:space="0" w:color="125B28" w:themeColor="accent5" w:themeShade="BF"/>
            </w:tcBorders>
          </w:tcPr>
          <w:p w14:paraId="36012D57" w14:textId="77777777" w:rsidR="00DC1B9E" w:rsidRDefault="00DC1B9E" w:rsidP="00DA6A4B">
            <w:pPr>
              <w:pStyle w:val="Title"/>
              <w:jc w:val="left"/>
              <w:rPr>
                <w:b/>
                <w:bCs/>
                <w:sz w:val="24"/>
                <w:szCs w:val="24"/>
                <w:u w:val="single"/>
              </w:rPr>
            </w:pPr>
            <w:r>
              <w:rPr>
                <w:b/>
                <w:bCs/>
                <w:sz w:val="24"/>
                <w:szCs w:val="24"/>
                <w:u w:val="single"/>
              </w:rPr>
              <w:t>EVALUATION WITH INCENTIVE</w:t>
            </w:r>
            <w:r w:rsidRPr="008D108B">
              <w:rPr>
                <w:sz w:val="24"/>
                <w:szCs w:val="24"/>
              </w:rPr>
              <w:t>________________</w:t>
            </w:r>
          </w:p>
          <w:p w14:paraId="663539BF" w14:textId="77777777" w:rsidR="00DC1B9E" w:rsidRDefault="00DC1B9E" w:rsidP="00DA6A4B">
            <w:pPr>
              <w:pStyle w:val="ListParagraph"/>
              <w:numPr>
                <w:ilvl w:val="0"/>
                <w:numId w:val="14"/>
              </w:numPr>
            </w:pPr>
            <w:r>
              <w:t xml:space="preserve">35% - </w:t>
            </w:r>
            <w:proofErr w:type="gramStart"/>
            <w:r>
              <w:t>Create</w:t>
            </w:r>
            <w:proofErr w:type="gramEnd"/>
          </w:p>
          <w:p w14:paraId="22F537BE" w14:textId="77777777" w:rsidR="00DC1B9E" w:rsidRDefault="00DC1B9E" w:rsidP="00DA6A4B">
            <w:pPr>
              <w:pStyle w:val="ListParagraph"/>
              <w:numPr>
                <w:ilvl w:val="0"/>
                <w:numId w:val="14"/>
              </w:numPr>
            </w:pPr>
            <w:r>
              <w:t xml:space="preserve">20% - </w:t>
            </w:r>
            <w:proofErr w:type="gramStart"/>
            <w:r>
              <w:t>Connect</w:t>
            </w:r>
            <w:proofErr w:type="gramEnd"/>
          </w:p>
          <w:p w14:paraId="34684852" w14:textId="77777777" w:rsidR="00DC1B9E" w:rsidRDefault="00DC1B9E" w:rsidP="00DA6A4B">
            <w:pPr>
              <w:pStyle w:val="ListParagraph"/>
              <w:numPr>
                <w:ilvl w:val="0"/>
                <w:numId w:val="14"/>
              </w:numPr>
            </w:pPr>
            <w:r>
              <w:t xml:space="preserve">30% - </w:t>
            </w:r>
            <w:proofErr w:type="gramStart"/>
            <w:r>
              <w:t>Communicate</w:t>
            </w:r>
            <w:proofErr w:type="gramEnd"/>
          </w:p>
          <w:p w14:paraId="1FAB3288" w14:textId="77777777" w:rsidR="00DC1B9E" w:rsidRPr="008D108B" w:rsidRDefault="00DC1B9E" w:rsidP="00DA6A4B">
            <w:pPr>
              <w:pStyle w:val="ListParagraph"/>
              <w:numPr>
                <w:ilvl w:val="0"/>
                <w:numId w:val="14"/>
              </w:numPr>
            </w:pPr>
            <w:r w:rsidRPr="008D108B">
              <w:rPr>
                <w:sz w:val="24"/>
                <w:szCs w:val="24"/>
              </w:rPr>
              <w:t>15% - Final</w:t>
            </w:r>
          </w:p>
        </w:tc>
      </w:tr>
    </w:tbl>
    <w:p w14:paraId="6E2339E9" w14:textId="77777777" w:rsidR="00DC1B9E" w:rsidRDefault="00DC1B9E" w:rsidP="00DC1B9E">
      <w:pPr>
        <w:pStyle w:val="Title"/>
        <w:jc w:val="left"/>
        <w:rPr>
          <w:b/>
          <w:bCs/>
          <w:sz w:val="24"/>
          <w:szCs w:val="24"/>
          <w:u w:val="single"/>
        </w:rPr>
      </w:pPr>
    </w:p>
    <w:p w14:paraId="04D215F9" w14:textId="77777777" w:rsidR="00B14020" w:rsidRDefault="00B14020" w:rsidP="00DC1B9E">
      <w:pPr>
        <w:pStyle w:val="Title"/>
        <w:jc w:val="left"/>
        <w:rPr>
          <w:b/>
          <w:bCs/>
          <w:sz w:val="24"/>
          <w:szCs w:val="24"/>
          <w:u w:val="single"/>
        </w:rPr>
      </w:pPr>
    </w:p>
    <w:p w14:paraId="73C5F313" w14:textId="77777777" w:rsidR="00B14020" w:rsidRDefault="00B14020" w:rsidP="00DC1B9E">
      <w:pPr>
        <w:pStyle w:val="Title"/>
        <w:jc w:val="left"/>
        <w:rPr>
          <w:b/>
          <w:bCs/>
          <w:sz w:val="24"/>
          <w:szCs w:val="24"/>
          <w:u w:val="single"/>
        </w:rPr>
      </w:pPr>
    </w:p>
    <w:p w14:paraId="0EAEB232" w14:textId="77777777" w:rsidR="00AD23AD" w:rsidRDefault="00AD23AD" w:rsidP="00DC1B9E">
      <w:pPr>
        <w:pStyle w:val="Title"/>
        <w:jc w:val="left"/>
        <w:rPr>
          <w:b/>
          <w:bCs/>
          <w:sz w:val="24"/>
          <w:szCs w:val="24"/>
          <w:u w:val="single"/>
        </w:rPr>
      </w:pPr>
    </w:p>
    <w:p w14:paraId="204BEF76" w14:textId="77777777" w:rsidR="00B14020" w:rsidRDefault="00B14020" w:rsidP="00DC1B9E">
      <w:pPr>
        <w:pStyle w:val="Title"/>
        <w:jc w:val="left"/>
        <w:rPr>
          <w:b/>
          <w:bCs/>
          <w:sz w:val="24"/>
          <w:szCs w:val="24"/>
          <w:u w:val="single"/>
        </w:rPr>
      </w:pPr>
    </w:p>
    <w:p w14:paraId="1AA8EF38" w14:textId="77777777" w:rsidR="00B14020" w:rsidRPr="00B14020" w:rsidRDefault="00B14020" w:rsidP="00B14020">
      <w:pPr>
        <w:pStyle w:val="Title"/>
        <w:jc w:val="left"/>
        <w:rPr>
          <w:b/>
          <w:bCs/>
          <w:sz w:val="22"/>
          <w:u w:val="single"/>
        </w:rPr>
      </w:pPr>
      <w:r w:rsidRPr="00B14020">
        <w:rPr>
          <w:b/>
          <w:bCs/>
          <w:sz w:val="22"/>
          <w:u w:val="single"/>
        </w:rPr>
        <w:lastRenderedPageBreak/>
        <w:t>ACademic incentives</w:t>
      </w:r>
      <w:r w:rsidRPr="00B14020">
        <w:rPr>
          <w:sz w:val="22"/>
        </w:rPr>
        <w:t>____________________________________________________________________</w:t>
      </w:r>
    </w:p>
    <w:p w14:paraId="5DEE07D1" w14:textId="77777777" w:rsidR="00B14020" w:rsidRPr="00B14020" w:rsidRDefault="00B14020" w:rsidP="00B14020">
      <w:pPr>
        <w:rPr>
          <w:i/>
          <w:sz w:val="20"/>
          <w:szCs w:val="20"/>
        </w:rPr>
      </w:pPr>
      <w:r w:rsidRPr="00B14020">
        <w:rPr>
          <w:i/>
          <w:sz w:val="20"/>
          <w:szCs w:val="20"/>
        </w:rPr>
        <w:t xml:space="preserve">All students attending MVHS and registered in courses with a final exam will be required to write that exam at a value of 30%.  The only exception will be when a student has met the requirements for the MVHS Academic Incentive.  </w:t>
      </w:r>
    </w:p>
    <w:p w14:paraId="0FAEB9EA" w14:textId="77777777" w:rsidR="00B14020" w:rsidRPr="00B14020" w:rsidRDefault="00B14020" w:rsidP="00B14020">
      <w:pPr>
        <w:rPr>
          <w:sz w:val="20"/>
          <w:szCs w:val="20"/>
        </w:rPr>
      </w:pPr>
      <w:r w:rsidRPr="00B14020">
        <w:rPr>
          <w:sz w:val="20"/>
          <w:szCs w:val="20"/>
        </w:rPr>
        <w:t>To reach Academic Incentives a student must meet the following criteria:</w:t>
      </w:r>
    </w:p>
    <w:p w14:paraId="3D1F0972" w14:textId="77777777" w:rsidR="00B14020" w:rsidRPr="00B14020" w:rsidRDefault="00B14020" w:rsidP="00B14020">
      <w:pPr>
        <w:pStyle w:val="ListParagraph"/>
        <w:numPr>
          <w:ilvl w:val="0"/>
          <w:numId w:val="15"/>
        </w:numPr>
        <w:suppressAutoHyphens/>
        <w:spacing w:after="0"/>
        <w:rPr>
          <w:sz w:val="20"/>
          <w:szCs w:val="20"/>
        </w:rPr>
      </w:pPr>
      <w:r w:rsidRPr="00B14020">
        <w:rPr>
          <w:sz w:val="20"/>
          <w:szCs w:val="20"/>
        </w:rPr>
        <w:t xml:space="preserve">miss 7 or fewer classes in </w:t>
      </w:r>
      <w:r w:rsidRPr="00B14020">
        <w:rPr>
          <w:b/>
          <w:sz w:val="20"/>
          <w:szCs w:val="20"/>
        </w:rPr>
        <w:t xml:space="preserve">all </w:t>
      </w:r>
      <w:r w:rsidRPr="00B14020">
        <w:rPr>
          <w:sz w:val="20"/>
          <w:szCs w:val="20"/>
        </w:rPr>
        <w:t>subjects (3 times tardy for a class will constitute one class missed)</w:t>
      </w:r>
    </w:p>
    <w:p w14:paraId="6ABA202C" w14:textId="77777777" w:rsidR="00B14020" w:rsidRPr="00B14020" w:rsidRDefault="00B14020" w:rsidP="00B14020">
      <w:pPr>
        <w:pStyle w:val="ListParagraph"/>
        <w:numPr>
          <w:ilvl w:val="0"/>
          <w:numId w:val="15"/>
        </w:numPr>
        <w:suppressAutoHyphens/>
        <w:spacing w:after="0"/>
        <w:rPr>
          <w:sz w:val="20"/>
          <w:szCs w:val="20"/>
        </w:rPr>
      </w:pPr>
      <w:r w:rsidRPr="00B14020">
        <w:rPr>
          <w:sz w:val="20"/>
          <w:szCs w:val="20"/>
        </w:rPr>
        <w:t xml:space="preserve">student must be in good standing in the course by having all their assignments, projects, tests, quizzes, etc. completed to the teacher’s satisfaction in a timely </w:t>
      </w:r>
      <w:proofErr w:type="gramStart"/>
      <w:r w:rsidRPr="00B14020">
        <w:rPr>
          <w:sz w:val="20"/>
          <w:szCs w:val="20"/>
        </w:rPr>
        <w:t>matter</w:t>
      </w:r>
      <w:proofErr w:type="gramEnd"/>
    </w:p>
    <w:p w14:paraId="017115F3" w14:textId="77777777" w:rsidR="00B14020" w:rsidRPr="00B14020" w:rsidRDefault="00B14020" w:rsidP="00B14020">
      <w:pPr>
        <w:pStyle w:val="ListParagraph"/>
        <w:numPr>
          <w:ilvl w:val="0"/>
          <w:numId w:val="15"/>
        </w:numPr>
        <w:suppressAutoHyphens/>
        <w:spacing w:after="0"/>
        <w:rPr>
          <w:sz w:val="20"/>
          <w:szCs w:val="20"/>
        </w:rPr>
      </w:pPr>
      <w:r w:rsidRPr="00B14020">
        <w:rPr>
          <w:sz w:val="20"/>
          <w:szCs w:val="20"/>
        </w:rPr>
        <w:t xml:space="preserve">students must have a passing grade in the </w:t>
      </w:r>
      <w:proofErr w:type="gramStart"/>
      <w:r w:rsidRPr="00B14020">
        <w:rPr>
          <w:sz w:val="20"/>
          <w:szCs w:val="20"/>
        </w:rPr>
        <w:t>course</w:t>
      </w:r>
      <w:proofErr w:type="gramEnd"/>
    </w:p>
    <w:p w14:paraId="6A63B636" w14:textId="77777777" w:rsidR="00B14020" w:rsidRPr="00B14020" w:rsidRDefault="00B14020" w:rsidP="00B14020">
      <w:pPr>
        <w:rPr>
          <w:sz w:val="20"/>
          <w:szCs w:val="20"/>
        </w:rPr>
      </w:pPr>
      <w:r w:rsidRPr="00B14020">
        <w:rPr>
          <w:rFonts w:cstheme="minorHAnsi"/>
          <w:color w:val="000000"/>
          <w:sz w:val="20"/>
          <w:szCs w:val="20"/>
        </w:rPr>
        <w:br/>
      </w:r>
      <w:r w:rsidRPr="00B14020">
        <w:rPr>
          <w:sz w:val="20"/>
          <w:szCs w:val="20"/>
        </w:rPr>
        <w:t>Days missed for school sponsored events or a death in the family will not be counted against the student.  Students may also apply to the Academic Incentives Attendance Committee for compassion days if they know in advance of ongoing medical appointments or scheduled surgeries.</w:t>
      </w:r>
    </w:p>
    <w:p w14:paraId="0E521288" w14:textId="77777777" w:rsidR="00B14020" w:rsidRPr="00B14020" w:rsidRDefault="00B14020" w:rsidP="00B14020">
      <w:pPr>
        <w:rPr>
          <w:i/>
          <w:sz w:val="20"/>
          <w:szCs w:val="20"/>
        </w:rPr>
      </w:pPr>
      <w:r w:rsidRPr="00B14020">
        <w:rPr>
          <w:i/>
          <w:sz w:val="20"/>
          <w:szCs w:val="20"/>
        </w:rPr>
        <w:t xml:space="preserve">All students in good standing will be eligible for one of the following scenarios.  The subject teacher will apply the formula most beneficial to the student’s final grade.  </w:t>
      </w:r>
    </w:p>
    <w:p w14:paraId="7D9DB355" w14:textId="77777777" w:rsidR="00B14020" w:rsidRPr="00B14020" w:rsidRDefault="00B14020" w:rsidP="00B14020">
      <w:pPr>
        <w:pStyle w:val="Heading1"/>
      </w:pPr>
      <w:r w:rsidRPr="00B14020">
        <w:t>Academic Incentive Scenarios:</w:t>
      </w:r>
    </w:p>
    <w:p w14:paraId="25F5D278" w14:textId="77777777" w:rsidR="00B14020" w:rsidRPr="00B14020" w:rsidRDefault="00B14020" w:rsidP="00B14020">
      <w:pPr>
        <w:pStyle w:val="ListParagraph"/>
        <w:numPr>
          <w:ilvl w:val="0"/>
          <w:numId w:val="16"/>
        </w:numPr>
        <w:suppressAutoHyphens/>
        <w:spacing w:after="0"/>
        <w:rPr>
          <w:sz w:val="20"/>
          <w:szCs w:val="20"/>
        </w:rPr>
      </w:pPr>
      <w:r w:rsidRPr="00B14020">
        <w:rPr>
          <w:sz w:val="20"/>
          <w:szCs w:val="20"/>
        </w:rPr>
        <w:t>exam final</w:t>
      </w:r>
      <w:r w:rsidRPr="00B14020">
        <w:rPr>
          <w:b/>
          <w:sz w:val="20"/>
          <w:szCs w:val="20"/>
        </w:rPr>
        <w:t xml:space="preserve"> </w:t>
      </w:r>
      <w:r w:rsidRPr="00B14020">
        <w:rPr>
          <w:sz w:val="20"/>
          <w:szCs w:val="20"/>
        </w:rPr>
        <w:t>valued at 50%</w:t>
      </w:r>
    </w:p>
    <w:p w14:paraId="6298128B" w14:textId="77777777" w:rsidR="00B14020" w:rsidRPr="00B14020" w:rsidRDefault="00B14020" w:rsidP="00B14020">
      <w:pPr>
        <w:pStyle w:val="ListParagraph"/>
        <w:numPr>
          <w:ilvl w:val="0"/>
          <w:numId w:val="16"/>
        </w:numPr>
        <w:suppressAutoHyphens/>
        <w:spacing w:after="0"/>
        <w:rPr>
          <w:sz w:val="20"/>
          <w:szCs w:val="20"/>
        </w:rPr>
      </w:pPr>
      <w:r w:rsidRPr="00B14020">
        <w:rPr>
          <w:sz w:val="20"/>
          <w:szCs w:val="20"/>
        </w:rPr>
        <w:t xml:space="preserve">final exam worth half of value normally assigned (15%) </w:t>
      </w:r>
    </w:p>
    <w:p w14:paraId="7F0C4D3D" w14:textId="77777777" w:rsidR="00B14020" w:rsidRPr="00B14020" w:rsidRDefault="00B14020" w:rsidP="00B14020">
      <w:pPr>
        <w:suppressAutoHyphens/>
        <w:spacing w:after="0"/>
        <w:rPr>
          <w:sz w:val="20"/>
          <w:szCs w:val="20"/>
        </w:rPr>
      </w:pPr>
    </w:p>
    <w:p w14:paraId="15FC08D6" w14:textId="77777777" w:rsidR="00B14020" w:rsidRPr="00B14020" w:rsidRDefault="00B14020" w:rsidP="00B14020">
      <w:pPr>
        <w:rPr>
          <w:sz w:val="20"/>
          <w:szCs w:val="20"/>
        </w:rPr>
      </w:pPr>
      <w:r w:rsidRPr="00B14020">
        <w:rPr>
          <w:sz w:val="20"/>
          <w:szCs w:val="20"/>
        </w:rPr>
        <w:t>It is understood this policy does NOT apply to any District or Provincial assessments where the exam is determined by those authorities.</w:t>
      </w:r>
    </w:p>
    <w:p w14:paraId="00EBADF9" w14:textId="77777777" w:rsidR="00B14020" w:rsidRPr="00B14020" w:rsidRDefault="00B14020" w:rsidP="00B14020">
      <w:pPr>
        <w:pStyle w:val="Title"/>
        <w:jc w:val="left"/>
        <w:rPr>
          <w:b/>
          <w:bCs/>
          <w:sz w:val="22"/>
          <w:u w:val="single"/>
        </w:rPr>
      </w:pPr>
      <w:r w:rsidRPr="00B14020">
        <w:rPr>
          <w:b/>
          <w:bCs/>
          <w:sz w:val="22"/>
          <w:u w:val="single"/>
        </w:rPr>
        <w:t>Late Policy &amp; Plagiarism</w:t>
      </w:r>
      <w:r w:rsidRPr="00B14020">
        <w:rPr>
          <w:sz w:val="22"/>
        </w:rPr>
        <w:t>________________________________________________________________</w:t>
      </w:r>
    </w:p>
    <w:p w14:paraId="6C7DCDB8" w14:textId="77777777" w:rsidR="00B14020" w:rsidRPr="00B14020" w:rsidRDefault="00B14020" w:rsidP="00B14020">
      <w:pPr>
        <w:pStyle w:val="Heading1"/>
        <w:rPr>
          <w:sz w:val="20"/>
          <w:szCs w:val="20"/>
        </w:rPr>
      </w:pPr>
      <w:r w:rsidRPr="00B14020">
        <w:rPr>
          <w:sz w:val="20"/>
          <w:szCs w:val="20"/>
        </w:rPr>
        <w:t>1. Late Work</w:t>
      </w:r>
    </w:p>
    <w:p w14:paraId="314A08C0" w14:textId="77777777" w:rsidR="00B14020" w:rsidRPr="00B14020" w:rsidRDefault="00B14020" w:rsidP="00B14020">
      <w:pPr>
        <w:rPr>
          <w:sz w:val="20"/>
          <w:szCs w:val="20"/>
        </w:rPr>
      </w:pPr>
      <w:r w:rsidRPr="00B14020">
        <w:rPr>
          <w:sz w:val="20"/>
          <w:szCs w:val="20"/>
        </w:rPr>
        <w:t xml:space="preserve">All assignments are expected on the day they are due. Punctuality and due dates are incredibly important in the fields of art. The guidelines for late word, according to the MVHS Student Handbook, are: </w:t>
      </w:r>
    </w:p>
    <w:p w14:paraId="003E8B57" w14:textId="77777777" w:rsidR="00B14020" w:rsidRPr="00B14020" w:rsidRDefault="00B14020" w:rsidP="00B14020">
      <w:pPr>
        <w:ind w:left="720"/>
        <w:rPr>
          <w:sz w:val="20"/>
          <w:szCs w:val="20"/>
        </w:rPr>
      </w:pPr>
      <w:r w:rsidRPr="00B14020">
        <w:rPr>
          <w:sz w:val="20"/>
          <w:szCs w:val="20"/>
        </w:rPr>
        <w:t xml:space="preserve">All assignments are expected on the day that they are due. Assignments which are passed due will be </w:t>
      </w:r>
      <w:r w:rsidRPr="00B14020">
        <w:rPr>
          <w:b/>
          <w:bCs/>
          <w:sz w:val="20"/>
          <w:szCs w:val="20"/>
        </w:rPr>
        <w:t>reduced 10% per day</w:t>
      </w:r>
      <w:r w:rsidRPr="00B14020">
        <w:rPr>
          <w:sz w:val="20"/>
          <w:szCs w:val="20"/>
        </w:rPr>
        <w:t xml:space="preserve"> for the first</w:t>
      </w:r>
      <w:r w:rsidRPr="00B14020">
        <w:rPr>
          <w:b/>
          <w:bCs/>
          <w:sz w:val="20"/>
          <w:szCs w:val="20"/>
        </w:rPr>
        <w:t xml:space="preserve"> four </w:t>
      </w:r>
      <w:r w:rsidRPr="00B14020">
        <w:rPr>
          <w:sz w:val="20"/>
          <w:szCs w:val="20"/>
        </w:rPr>
        <w:t xml:space="preserve">days. The assignment will be evaluated at </w:t>
      </w:r>
      <w:r w:rsidRPr="00B14020">
        <w:rPr>
          <w:b/>
          <w:bCs/>
          <w:sz w:val="20"/>
          <w:szCs w:val="20"/>
        </w:rPr>
        <w:t>60% for days 5, 6 and 7</w:t>
      </w:r>
      <w:r w:rsidRPr="00B14020">
        <w:rPr>
          <w:sz w:val="20"/>
          <w:szCs w:val="20"/>
        </w:rPr>
        <w:t xml:space="preserve">. After day seven, the mark is </w:t>
      </w:r>
      <w:r w:rsidRPr="00B14020">
        <w:rPr>
          <w:b/>
          <w:bCs/>
          <w:sz w:val="20"/>
          <w:szCs w:val="20"/>
        </w:rPr>
        <w:t>zero</w:t>
      </w:r>
      <w:r w:rsidRPr="00B14020">
        <w:rPr>
          <w:sz w:val="20"/>
          <w:szCs w:val="20"/>
        </w:rPr>
        <w:t>.</w:t>
      </w:r>
    </w:p>
    <w:p w14:paraId="7A74370F" w14:textId="77777777" w:rsidR="00B14020" w:rsidRPr="00B14020" w:rsidRDefault="00B14020" w:rsidP="00B14020">
      <w:pPr>
        <w:ind w:left="720"/>
        <w:rPr>
          <w:sz w:val="20"/>
          <w:szCs w:val="20"/>
        </w:rPr>
      </w:pPr>
      <w:r w:rsidRPr="00B14020">
        <w:rPr>
          <w:sz w:val="20"/>
          <w:szCs w:val="20"/>
        </w:rPr>
        <w:t>All assignments must be handed in.</w:t>
      </w:r>
    </w:p>
    <w:p w14:paraId="57712BF7" w14:textId="77777777" w:rsidR="00B14020" w:rsidRPr="00B14020" w:rsidRDefault="00B14020" w:rsidP="00B14020">
      <w:pPr>
        <w:pStyle w:val="Heading1"/>
        <w:rPr>
          <w:sz w:val="20"/>
          <w:szCs w:val="20"/>
        </w:rPr>
      </w:pPr>
      <w:r w:rsidRPr="00B14020">
        <w:rPr>
          <w:sz w:val="20"/>
          <w:szCs w:val="20"/>
        </w:rPr>
        <w:t xml:space="preserve">2. Plagiarism  </w:t>
      </w:r>
    </w:p>
    <w:p w14:paraId="2BB09227" w14:textId="77777777" w:rsidR="00B14020" w:rsidRPr="00B14020" w:rsidRDefault="00B14020" w:rsidP="00B14020">
      <w:pPr>
        <w:suppressAutoHyphens/>
        <w:autoSpaceDE w:val="0"/>
        <w:autoSpaceDN w:val="0"/>
        <w:adjustRightInd w:val="0"/>
        <w:spacing w:line="288" w:lineRule="auto"/>
        <w:textAlignment w:val="center"/>
        <w:rPr>
          <w:rFonts w:cstheme="minorHAnsi"/>
          <w:color w:val="000000"/>
          <w:sz w:val="20"/>
          <w:szCs w:val="20"/>
        </w:rPr>
      </w:pPr>
      <w:r w:rsidRPr="00B14020">
        <w:rPr>
          <w:rFonts w:cstheme="minorHAnsi"/>
          <w:color w:val="000000"/>
          <w:sz w:val="20"/>
          <w:szCs w:val="20"/>
        </w:rPr>
        <w:t xml:space="preserve">Art theft is a form of plagiarism. The MVHS Student Handbook identifies plagiarism as: </w:t>
      </w:r>
    </w:p>
    <w:p w14:paraId="2FE39977" w14:textId="77777777" w:rsidR="00B14020" w:rsidRPr="00B14020" w:rsidRDefault="00B14020" w:rsidP="00B14020">
      <w:pPr>
        <w:pStyle w:val="ListParagraph"/>
        <w:numPr>
          <w:ilvl w:val="0"/>
          <w:numId w:val="17"/>
        </w:numPr>
        <w:suppressAutoHyphens/>
        <w:autoSpaceDE w:val="0"/>
        <w:autoSpaceDN w:val="0"/>
        <w:adjustRightInd w:val="0"/>
        <w:spacing w:line="288" w:lineRule="auto"/>
        <w:textAlignment w:val="center"/>
        <w:rPr>
          <w:rFonts w:cstheme="minorHAnsi"/>
          <w:color w:val="000000"/>
          <w:sz w:val="20"/>
          <w:szCs w:val="20"/>
        </w:rPr>
      </w:pPr>
      <w:r w:rsidRPr="00B14020">
        <w:rPr>
          <w:rFonts w:cstheme="minorHAnsi"/>
          <w:color w:val="000000"/>
          <w:sz w:val="20"/>
          <w:szCs w:val="20"/>
        </w:rPr>
        <w:t xml:space="preserve">Plagiarism occurs when another’s words, </w:t>
      </w:r>
      <w:proofErr w:type="gramStart"/>
      <w:r w:rsidRPr="00B14020">
        <w:rPr>
          <w:rFonts w:cstheme="minorHAnsi"/>
          <w:color w:val="000000"/>
          <w:sz w:val="20"/>
          <w:szCs w:val="20"/>
        </w:rPr>
        <w:t>ideas</w:t>
      </w:r>
      <w:proofErr w:type="gramEnd"/>
      <w:r w:rsidRPr="00B14020">
        <w:rPr>
          <w:rFonts w:cstheme="minorHAnsi"/>
          <w:color w:val="000000"/>
          <w:sz w:val="20"/>
          <w:szCs w:val="20"/>
        </w:rPr>
        <w:t xml:space="preserve"> or work, whether it is an invention, a lyric, music, a picture, a research paper, information on a web site, etc. is submitted as one’s own or used without the creator’s permission. [...]</w:t>
      </w:r>
    </w:p>
    <w:p w14:paraId="49834604" w14:textId="77777777" w:rsidR="00B14020" w:rsidRPr="00B14020" w:rsidRDefault="00B14020" w:rsidP="00B14020">
      <w:pPr>
        <w:pStyle w:val="ListParagraph"/>
        <w:numPr>
          <w:ilvl w:val="0"/>
          <w:numId w:val="17"/>
        </w:numPr>
        <w:suppressAutoHyphens/>
        <w:autoSpaceDE w:val="0"/>
        <w:autoSpaceDN w:val="0"/>
        <w:adjustRightInd w:val="0"/>
        <w:spacing w:line="288" w:lineRule="auto"/>
        <w:textAlignment w:val="center"/>
        <w:rPr>
          <w:rFonts w:cstheme="minorHAnsi"/>
          <w:color w:val="000000"/>
          <w:sz w:val="20"/>
          <w:szCs w:val="20"/>
        </w:rPr>
      </w:pPr>
      <w:r w:rsidRPr="00B14020">
        <w:rPr>
          <w:rFonts w:cstheme="minorHAnsi"/>
          <w:color w:val="000000"/>
          <w:sz w:val="20"/>
          <w:szCs w:val="20"/>
        </w:rPr>
        <w:t xml:space="preserve">Plagiarism is the act of taking all or part of the work of someone else and passing it off as your own.  Plagiarism is treated as a serious offence in both the academic and business world.   </w:t>
      </w:r>
    </w:p>
    <w:p w14:paraId="4C21F4D9" w14:textId="77777777" w:rsidR="00B14020" w:rsidRPr="00B14020" w:rsidRDefault="00B14020" w:rsidP="00B14020">
      <w:pPr>
        <w:pStyle w:val="Heading1"/>
        <w:rPr>
          <w:sz w:val="20"/>
          <w:szCs w:val="20"/>
        </w:rPr>
      </w:pPr>
      <w:r w:rsidRPr="00B14020">
        <w:rPr>
          <w:sz w:val="20"/>
          <w:szCs w:val="20"/>
        </w:rPr>
        <w:t>Plagiarism may result in a mark of 0.</w:t>
      </w:r>
    </w:p>
    <w:p w14:paraId="4DBB0A2A" w14:textId="77777777" w:rsidR="00B14020" w:rsidRPr="00B14020" w:rsidRDefault="00B14020" w:rsidP="00B14020">
      <w:pPr>
        <w:pStyle w:val="Heading1"/>
        <w:rPr>
          <w:sz w:val="20"/>
          <w:szCs w:val="20"/>
        </w:rPr>
      </w:pPr>
    </w:p>
    <w:p w14:paraId="1B81C53A" w14:textId="77777777" w:rsidR="00B14020" w:rsidRPr="00B14020" w:rsidRDefault="00B14020" w:rsidP="00B14020">
      <w:pPr>
        <w:suppressAutoHyphens/>
        <w:autoSpaceDE w:val="0"/>
        <w:autoSpaceDN w:val="0"/>
        <w:adjustRightInd w:val="0"/>
        <w:spacing w:line="288" w:lineRule="auto"/>
        <w:textAlignment w:val="center"/>
        <w:rPr>
          <w:rFonts w:cstheme="minorHAnsi"/>
          <w:color w:val="000000"/>
          <w:sz w:val="20"/>
          <w:szCs w:val="20"/>
        </w:rPr>
      </w:pPr>
      <w:r w:rsidRPr="00B14020">
        <w:rPr>
          <w:rFonts w:cstheme="minorHAnsi"/>
          <w:color w:val="000000"/>
          <w:sz w:val="20"/>
          <w:szCs w:val="20"/>
        </w:rPr>
        <w:t xml:space="preserve">Students and parents may reach out to me via Teams, or by email at </w:t>
      </w:r>
      <w:r w:rsidRPr="00B14020">
        <w:rPr>
          <w:rFonts w:cstheme="minorHAnsi"/>
          <w:color w:val="000000"/>
          <w:sz w:val="20"/>
          <w:szCs w:val="20"/>
          <w:u w:val="thick"/>
        </w:rPr>
        <w:t>kayla.doucette@nbed.nb.ca</w:t>
      </w:r>
      <w:r w:rsidRPr="00B14020">
        <w:rPr>
          <w:rFonts w:cstheme="minorHAnsi"/>
          <w:color w:val="000000"/>
          <w:sz w:val="20"/>
          <w:szCs w:val="20"/>
        </w:rPr>
        <w:t xml:space="preserve">. Please note that emails and messages sent after work hours and on weekends may not be answered until the next morning, or Sunday night. </w:t>
      </w:r>
    </w:p>
    <w:p w14:paraId="6F8267D0" w14:textId="697723E5" w:rsidR="00C8765D" w:rsidRPr="00B14020" w:rsidRDefault="00C8765D" w:rsidP="00B14020">
      <w:pPr>
        <w:pStyle w:val="Title"/>
        <w:jc w:val="left"/>
        <w:rPr>
          <w:sz w:val="20"/>
          <w:szCs w:val="20"/>
        </w:rPr>
      </w:pPr>
    </w:p>
    <w:sectPr w:rsidR="00C8765D" w:rsidRPr="00B14020" w:rsidSect="007D2B3C">
      <w:type w:val="continuous"/>
      <w:pgSz w:w="12240" w:h="15840" w:code="1"/>
      <w:pgMar w:top="851" w:right="851" w:bottom="1440" w:left="851" w:header="958" w:footer="6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EA905" w14:textId="77777777" w:rsidR="0075665A" w:rsidRDefault="0075665A">
      <w:r>
        <w:separator/>
      </w:r>
    </w:p>
    <w:p w14:paraId="5D3702B3" w14:textId="77777777" w:rsidR="0075665A" w:rsidRDefault="0075665A"/>
  </w:endnote>
  <w:endnote w:type="continuationSeparator" w:id="0">
    <w:p w14:paraId="2A36DCE1" w14:textId="77777777" w:rsidR="0075665A" w:rsidRDefault="0075665A">
      <w:r>
        <w:continuationSeparator/>
      </w:r>
    </w:p>
    <w:p w14:paraId="15C45FD5" w14:textId="77777777" w:rsidR="0075665A" w:rsidRDefault="007566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630A" w14:textId="77777777" w:rsidR="00A72981" w:rsidRDefault="00F41EFE" w:rsidP="00A72981">
    <w:r w:rsidRPr="00F41EFE">
      <w:rPr>
        <w:noProof/>
      </w:rPr>
      <mc:AlternateContent>
        <mc:Choice Requires="wpg">
          <w:drawing>
            <wp:anchor distT="0" distB="0" distL="114300" distR="114300" simplePos="0" relativeHeight="251663360" behindDoc="0" locked="0" layoutInCell="1" allowOverlap="1" wp14:anchorId="661F6D34" wp14:editId="5EAD411A">
              <wp:simplePos x="0" y="0"/>
              <wp:positionH relativeFrom="page">
                <wp:align>center</wp:align>
              </wp:positionH>
              <wp:positionV relativeFrom="page">
                <wp:align>bottom</wp:align>
              </wp:positionV>
              <wp:extent cx="7791434" cy="1159200"/>
              <wp:effectExtent l="0" t="0" r="0" b="5080"/>
              <wp:wrapNone/>
              <wp:docPr id="42" name="Group 1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0800000">
                        <a:off x="0" y="0"/>
                        <a:ext cx="7791434" cy="1159200"/>
                        <a:chOff x="0" y="0"/>
                        <a:chExt cx="7791434" cy="1158987"/>
                      </a:xfrm>
                    </wpg:grpSpPr>
                    <wps:wsp>
                      <wps:cNvPr id="43" name="Freeform 23"/>
                      <wps:cNvSpPr>
                        <a:spLocks/>
                      </wps:cNvSpPr>
                      <wps:spPr bwMode="auto">
                        <a:xfrm rot="10800000">
                          <a:off x="4991255" y="0"/>
                          <a:ext cx="1209745" cy="689470"/>
                        </a:xfrm>
                        <a:custGeom>
                          <a:avLst/>
                          <a:gdLst>
                            <a:gd name="T0" fmla="*/ 286 w 286"/>
                            <a:gd name="T1" fmla="*/ 163 h 163"/>
                            <a:gd name="T2" fmla="*/ 197 w 286"/>
                            <a:gd name="T3" fmla="*/ 0 h 163"/>
                            <a:gd name="T4" fmla="*/ 0 w 286"/>
                            <a:gd name="T5" fmla="*/ 163 h 163"/>
                            <a:gd name="T6" fmla="*/ 286 w 286"/>
                            <a:gd name="T7" fmla="*/ 163 h 163"/>
                          </a:gdLst>
                          <a:ahLst/>
                          <a:cxnLst>
                            <a:cxn ang="0">
                              <a:pos x="T0" y="T1"/>
                            </a:cxn>
                            <a:cxn ang="0">
                              <a:pos x="T2" y="T3"/>
                            </a:cxn>
                            <a:cxn ang="0">
                              <a:pos x="T4" y="T5"/>
                            </a:cxn>
                            <a:cxn ang="0">
                              <a:pos x="T6" y="T7"/>
                            </a:cxn>
                          </a:cxnLst>
                          <a:rect l="0" t="0" r="r" b="b"/>
                          <a:pathLst>
                            <a:path w="286" h="163">
                              <a:moveTo>
                                <a:pt x="286" y="163"/>
                              </a:moveTo>
                              <a:lnTo>
                                <a:pt x="197" y="0"/>
                              </a:lnTo>
                              <a:lnTo>
                                <a:pt x="0" y="163"/>
                              </a:lnTo>
                              <a:lnTo>
                                <a:pt x="286" y="163"/>
                              </a:lnTo>
                              <a:close/>
                            </a:path>
                          </a:pathLst>
                        </a:custGeom>
                        <a:solidFill>
                          <a:schemeClr val="accent3">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26"/>
                      <wps:cNvSpPr>
                        <a:spLocks/>
                      </wps:cNvSpPr>
                      <wps:spPr bwMode="auto">
                        <a:xfrm rot="10800000">
                          <a:off x="6920079" y="372230"/>
                          <a:ext cx="871355" cy="439907"/>
                        </a:xfrm>
                        <a:custGeom>
                          <a:avLst/>
                          <a:gdLst>
                            <a:gd name="T0" fmla="*/ 78 w 206"/>
                            <a:gd name="T1" fmla="*/ 0 h 104"/>
                            <a:gd name="T2" fmla="*/ 0 w 206"/>
                            <a:gd name="T3" fmla="*/ 69 h 104"/>
                            <a:gd name="T4" fmla="*/ 0 w 206"/>
                            <a:gd name="T5" fmla="*/ 104 h 104"/>
                            <a:gd name="T6" fmla="*/ 206 w 206"/>
                            <a:gd name="T7" fmla="*/ 14 h 104"/>
                            <a:gd name="T8" fmla="*/ 78 w 206"/>
                            <a:gd name="T9" fmla="*/ 0 h 104"/>
                          </a:gdLst>
                          <a:ahLst/>
                          <a:cxnLst>
                            <a:cxn ang="0">
                              <a:pos x="T0" y="T1"/>
                            </a:cxn>
                            <a:cxn ang="0">
                              <a:pos x="T2" y="T3"/>
                            </a:cxn>
                            <a:cxn ang="0">
                              <a:pos x="T4" y="T5"/>
                            </a:cxn>
                            <a:cxn ang="0">
                              <a:pos x="T6" y="T7"/>
                            </a:cxn>
                            <a:cxn ang="0">
                              <a:pos x="T8" y="T9"/>
                            </a:cxn>
                          </a:cxnLst>
                          <a:rect l="0" t="0" r="r" b="b"/>
                          <a:pathLst>
                            <a:path w="206" h="104">
                              <a:moveTo>
                                <a:pt x="78" y="0"/>
                              </a:moveTo>
                              <a:lnTo>
                                <a:pt x="0" y="69"/>
                              </a:lnTo>
                              <a:lnTo>
                                <a:pt x="0" y="104"/>
                              </a:lnTo>
                              <a:lnTo>
                                <a:pt x="206" y="14"/>
                              </a:lnTo>
                              <a:lnTo>
                                <a:pt x="78" y="0"/>
                              </a:lnTo>
                              <a:close/>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28"/>
                      <wps:cNvSpPr>
                        <a:spLocks/>
                      </wps:cNvSpPr>
                      <wps:spPr bwMode="auto">
                        <a:xfrm rot="10800000">
                          <a:off x="7461504" y="520275"/>
                          <a:ext cx="329930" cy="321471"/>
                        </a:xfrm>
                        <a:custGeom>
                          <a:avLst/>
                          <a:gdLst>
                            <a:gd name="T0" fmla="*/ 0 w 78"/>
                            <a:gd name="T1" fmla="*/ 0 h 76"/>
                            <a:gd name="T2" fmla="*/ 0 w 78"/>
                            <a:gd name="T3" fmla="*/ 76 h 76"/>
                            <a:gd name="T4" fmla="*/ 78 w 78"/>
                            <a:gd name="T5" fmla="*/ 7 h 76"/>
                            <a:gd name="T6" fmla="*/ 0 w 78"/>
                            <a:gd name="T7" fmla="*/ 0 h 76"/>
                          </a:gdLst>
                          <a:ahLst/>
                          <a:cxnLst>
                            <a:cxn ang="0">
                              <a:pos x="T0" y="T1"/>
                            </a:cxn>
                            <a:cxn ang="0">
                              <a:pos x="T2" y="T3"/>
                            </a:cxn>
                            <a:cxn ang="0">
                              <a:pos x="T4" y="T5"/>
                            </a:cxn>
                            <a:cxn ang="0">
                              <a:pos x="T6" y="T7"/>
                            </a:cxn>
                          </a:cxnLst>
                          <a:rect l="0" t="0" r="r" b="b"/>
                          <a:pathLst>
                            <a:path w="78" h="76">
                              <a:moveTo>
                                <a:pt x="0" y="0"/>
                              </a:moveTo>
                              <a:lnTo>
                                <a:pt x="0" y="76"/>
                              </a:lnTo>
                              <a:lnTo>
                                <a:pt x="78" y="7"/>
                              </a:lnTo>
                              <a:lnTo>
                                <a:pt x="0" y="0"/>
                              </a:lnTo>
                              <a:close/>
                            </a:path>
                          </a:pathLst>
                        </a:custGeom>
                        <a:solidFill>
                          <a:schemeClr val="accent5">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29"/>
                      <wps:cNvSpPr>
                        <a:spLocks/>
                      </wps:cNvSpPr>
                      <wps:spPr bwMode="auto">
                        <a:xfrm rot="10800000">
                          <a:off x="4153739" y="0"/>
                          <a:ext cx="1213975" cy="689470"/>
                        </a:xfrm>
                        <a:custGeom>
                          <a:avLst/>
                          <a:gdLst>
                            <a:gd name="T0" fmla="*/ 249 w 287"/>
                            <a:gd name="T1" fmla="*/ 142 h 163"/>
                            <a:gd name="T2" fmla="*/ 199 w 287"/>
                            <a:gd name="T3" fmla="*/ 116 h 163"/>
                            <a:gd name="T4" fmla="*/ 0 w 287"/>
                            <a:gd name="T5" fmla="*/ 0 h 163"/>
                            <a:gd name="T6" fmla="*/ 89 w 287"/>
                            <a:gd name="T7" fmla="*/ 163 h 163"/>
                            <a:gd name="T8" fmla="*/ 230 w 287"/>
                            <a:gd name="T9" fmla="*/ 163 h 163"/>
                            <a:gd name="T10" fmla="*/ 287 w 287"/>
                            <a:gd name="T11" fmla="*/ 163 h 163"/>
                            <a:gd name="T12" fmla="*/ 249 w 287"/>
                            <a:gd name="T13" fmla="*/ 142 h 163"/>
                          </a:gdLst>
                          <a:ahLst/>
                          <a:cxnLst>
                            <a:cxn ang="0">
                              <a:pos x="T0" y="T1"/>
                            </a:cxn>
                            <a:cxn ang="0">
                              <a:pos x="T2" y="T3"/>
                            </a:cxn>
                            <a:cxn ang="0">
                              <a:pos x="T4" y="T5"/>
                            </a:cxn>
                            <a:cxn ang="0">
                              <a:pos x="T6" y="T7"/>
                            </a:cxn>
                            <a:cxn ang="0">
                              <a:pos x="T8" y="T9"/>
                            </a:cxn>
                            <a:cxn ang="0">
                              <a:pos x="T10" y="T11"/>
                            </a:cxn>
                            <a:cxn ang="0">
                              <a:pos x="T12" y="T13"/>
                            </a:cxn>
                          </a:cxnLst>
                          <a:rect l="0" t="0" r="r" b="b"/>
                          <a:pathLst>
                            <a:path w="287" h="163">
                              <a:moveTo>
                                <a:pt x="249" y="142"/>
                              </a:moveTo>
                              <a:lnTo>
                                <a:pt x="199" y="116"/>
                              </a:lnTo>
                              <a:lnTo>
                                <a:pt x="0" y="0"/>
                              </a:lnTo>
                              <a:lnTo>
                                <a:pt x="89" y="163"/>
                              </a:lnTo>
                              <a:lnTo>
                                <a:pt x="230" y="163"/>
                              </a:lnTo>
                              <a:lnTo>
                                <a:pt x="287" y="163"/>
                              </a:lnTo>
                              <a:lnTo>
                                <a:pt x="249" y="142"/>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30"/>
                      <wps:cNvSpPr>
                        <a:spLocks/>
                      </wps:cNvSpPr>
                      <wps:spPr bwMode="auto">
                        <a:xfrm rot="10800000">
                          <a:off x="3235855" y="88828"/>
                          <a:ext cx="1290113" cy="1070159"/>
                        </a:xfrm>
                        <a:custGeom>
                          <a:avLst/>
                          <a:gdLst>
                            <a:gd name="T0" fmla="*/ 305 w 305"/>
                            <a:gd name="T1" fmla="*/ 0 h 253"/>
                            <a:gd name="T2" fmla="*/ 0 w 305"/>
                            <a:gd name="T3" fmla="*/ 227 h 253"/>
                            <a:gd name="T4" fmla="*/ 50 w 305"/>
                            <a:gd name="T5" fmla="*/ 253 h 253"/>
                            <a:gd name="T6" fmla="*/ 305 w 305"/>
                            <a:gd name="T7" fmla="*/ 0 h 253"/>
                          </a:gdLst>
                          <a:ahLst/>
                          <a:cxnLst>
                            <a:cxn ang="0">
                              <a:pos x="T0" y="T1"/>
                            </a:cxn>
                            <a:cxn ang="0">
                              <a:pos x="T2" y="T3"/>
                            </a:cxn>
                            <a:cxn ang="0">
                              <a:pos x="T4" y="T5"/>
                            </a:cxn>
                            <a:cxn ang="0">
                              <a:pos x="T6" y="T7"/>
                            </a:cxn>
                          </a:cxnLst>
                          <a:rect l="0" t="0" r="r" b="b"/>
                          <a:pathLst>
                            <a:path w="305" h="253">
                              <a:moveTo>
                                <a:pt x="305" y="0"/>
                              </a:moveTo>
                              <a:lnTo>
                                <a:pt x="0" y="227"/>
                              </a:lnTo>
                              <a:lnTo>
                                <a:pt x="50" y="253"/>
                              </a:lnTo>
                              <a:lnTo>
                                <a:pt x="305" y="0"/>
                              </a:lnTo>
                              <a:close/>
                            </a:path>
                          </a:pathLst>
                        </a:custGeom>
                        <a:solidFill>
                          <a:schemeClr val="accent3">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31"/>
                      <wps:cNvSpPr>
                        <a:spLocks/>
                      </wps:cNvSpPr>
                      <wps:spPr bwMode="auto">
                        <a:xfrm rot="10800000">
                          <a:off x="6201000" y="0"/>
                          <a:ext cx="587953" cy="198804"/>
                        </a:xfrm>
                        <a:custGeom>
                          <a:avLst/>
                          <a:gdLst>
                            <a:gd name="T0" fmla="*/ 0 w 139"/>
                            <a:gd name="T1" fmla="*/ 47 h 47"/>
                            <a:gd name="T2" fmla="*/ 139 w 139"/>
                            <a:gd name="T3" fmla="*/ 47 h 47"/>
                            <a:gd name="T4" fmla="*/ 94 w 139"/>
                            <a:gd name="T5" fmla="*/ 0 h 47"/>
                            <a:gd name="T6" fmla="*/ 0 w 139"/>
                            <a:gd name="T7" fmla="*/ 47 h 47"/>
                          </a:gdLst>
                          <a:ahLst/>
                          <a:cxnLst>
                            <a:cxn ang="0">
                              <a:pos x="T0" y="T1"/>
                            </a:cxn>
                            <a:cxn ang="0">
                              <a:pos x="T2" y="T3"/>
                            </a:cxn>
                            <a:cxn ang="0">
                              <a:pos x="T4" y="T5"/>
                            </a:cxn>
                            <a:cxn ang="0">
                              <a:pos x="T6" y="T7"/>
                            </a:cxn>
                          </a:cxnLst>
                          <a:rect l="0" t="0" r="r" b="b"/>
                          <a:pathLst>
                            <a:path w="139" h="47">
                              <a:moveTo>
                                <a:pt x="0" y="47"/>
                              </a:moveTo>
                              <a:lnTo>
                                <a:pt x="139" y="47"/>
                              </a:lnTo>
                              <a:lnTo>
                                <a:pt x="94" y="0"/>
                              </a:lnTo>
                              <a:lnTo>
                                <a:pt x="0" y="47"/>
                              </a:lnTo>
                              <a:close/>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32"/>
                      <wps:cNvSpPr>
                        <a:spLocks/>
                      </wps:cNvSpPr>
                      <wps:spPr bwMode="auto">
                        <a:xfrm rot="10800000">
                          <a:off x="5367714" y="0"/>
                          <a:ext cx="1023630" cy="689470"/>
                        </a:xfrm>
                        <a:custGeom>
                          <a:avLst/>
                          <a:gdLst>
                            <a:gd name="T0" fmla="*/ 0 w 242"/>
                            <a:gd name="T1" fmla="*/ 116 h 163"/>
                            <a:gd name="T2" fmla="*/ 45 w 242"/>
                            <a:gd name="T3" fmla="*/ 163 h 163"/>
                            <a:gd name="T4" fmla="*/ 242 w 242"/>
                            <a:gd name="T5" fmla="*/ 0 h 163"/>
                            <a:gd name="T6" fmla="*/ 0 w 242"/>
                            <a:gd name="T7" fmla="*/ 116 h 163"/>
                          </a:gdLst>
                          <a:ahLst/>
                          <a:cxnLst>
                            <a:cxn ang="0">
                              <a:pos x="T0" y="T1"/>
                            </a:cxn>
                            <a:cxn ang="0">
                              <a:pos x="T2" y="T3"/>
                            </a:cxn>
                            <a:cxn ang="0">
                              <a:pos x="T4" y="T5"/>
                            </a:cxn>
                            <a:cxn ang="0">
                              <a:pos x="T6" y="T7"/>
                            </a:cxn>
                          </a:cxnLst>
                          <a:rect l="0" t="0" r="r" b="b"/>
                          <a:pathLst>
                            <a:path w="242" h="163">
                              <a:moveTo>
                                <a:pt x="0" y="116"/>
                              </a:moveTo>
                              <a:lnTo>
                                <a:pt x="45" y="163"/>
                              </a:lnTo>
                              <a:lnTo>
                                <a:pt x="242" y="0"/>
                              </a:lnTo>
                              <a:lnTo>
                                <a:pt x="0" y="116"/>
                              </a:lnTo>
                              <a:close/>
                            </a:path>
                          </a:pathLst>
                        </a:custGeom>
                        <a:solidFill>
                          <a:schemeClr val="accent4">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33"/>
                      <wps:cNvSpPr>
                        <a:spLocks/>
                      </wps:cNvSpPr>
                      <wps:spPr bwMode="auto">
                        <a:xfrm rot="10800000">
                          <a:off x="5367714" y="198804"/>
                          <a:ext cx="1552365" cy="554114"/>
                        </a:xfrm>
                        <a:custGeom>
                          <a:avLst/>
                          <a:gdLst>
                            <a:gd name="T0" fmla="*/ 367 w 367"/>
                            <a:gd name="T1" fmla="*/ 15 h 131"/>
                            <a:gd name="T2" fmla="*/ 0 w 367"/>
                            <a:gd name="T3" fmla="*/ 0 h 131"/>
                            <a:gd name="T4" fmla="*/ 125 w 367"/>
                            <a:gd name="T5" fmla="*/ 131 h 131"/>
                            <a:gd name="T6" fmla="*/ 367 w 367"/>
                            <a:gd name="T7" fmla="*/ 15 h 131"/>
                          </a:gdLst>
                          <a:ahLst/>
                          <a:cxnLst>
                            <a:cxn ang="0">
                              <a:pos x="T0" y="T1"/>
                            </a:cxn>
                            <a:cxn ang="0">
                              <a:pos x="T2" y="T3"/>
                            </a:cxn>
                            <a:cxn ang="0">
                              <a:pos x="T4" y="T5"/>
                            </a:cxn>
                            <a:cxn ang="0">
                              <a:pos x="T6" y="T7"/>
                            </a:cxn>
                          </a:cxnLst>
                          <a:rect l="0" t="0" r="r" b="b"/>
                          <a:pathLst>
                            <a:path w="367" h="131">
                              <a:moveTo>
                                <a:pt x="367" y="15"/>
                              </a:moveTo>
                              <a:lnTo>
                                <a:pt x="0" y="0"/>
                              </a:lnTo>
                              <a:lnTo>
                                <a:pt x="125" y="131"/>
                              </a:lnTo>
                              <a:lnTo>
                                <a:pt x="367" y="15"/>
                              </a:lnTo>
                              <a:close/>
                            </a:path>
                          </a:pathLst>
                        </a:custGeom>
                        <a:solidFill>
                          <a:schemeClr val="accent4">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Shape 51"/>
                      <wps:cNvSpPr>
                        <a:spLocks/>
                      </wps:cNvSpPr>
                      <wps:spPr bwMode="auto">
                        <a:xfrm rot="10800000">
                          <a:off x="6920079" y="0"/>
                          <a:ext cx="871355" cy="752919"/>
                        </a:xfrm>
                        <a:custGeom>
                          <a:avLst/>
                          <a:gdLst>
                            <a:gd name="connsiteX0" fmla="*/ 319355 w 871355"/>
                            <a:gd name="connsiteY0" fmla="*/ 752919 h 752919"/>
                            <a:gd name="connsiteX1" fmla="*/ 0 w 871355"/>
                            <a:gd name="connsiteY1" fmla="*/ 752919 h 752919"/>
                            <a:gd name="connsiteX2" fmla="*/ 0 w 871355"/>
                            <a:gd name="connsiteY2" fmla="*/ 506772 h 752919"/>
                            <a:gd name="connsiteX3" fmla="*/ 0 w 871355"/>
                            <a:gd name="connsiteY3" fmla="*/ 424322 h 752919"/>
                            <a:gd name="connsiteX4" fmla="*/ 0 w 871355"/>
                            <a:gd name="connsiteY4" fmla="*/ 414528 h 752919"/>
                            <a:gd name="connsiteX5" fmla="*/ 0 w 871355"/>
                            <a:gd name="connsiteY5" fmla="*/ 383699 h 752919"/>
                            <a:gd name="connsiteX6" fmla="*/ 871355 w 871355"/>
                            <a:gd name="connsiteY6" fmla="*/ 0 h 752919"/>
                            <a:gd name="connsiteX7" fmla="*/ 341281 w 871355"/>
                            <a:gd name="connsiteY7" fmla="*/ 752918 h 752919"/>
                            <a:gd name="connsiteX8" fmla="*/ 329481 w 871355"/>
                            <a:gd name="connsiteY8" fmla="*/ 752918 h 752919"/>
                            <a:gd name="connsiteX9" fmla="*/ 319355 w 871355"/>
                            <a:gd name="connsiteY9" fmla="*/ 752918 h 7529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71355" h="752919">
                              <a:moveTo>
                                <a:pt x="319355" y="752919"/>
                              </a:moveTo>
                              <a:lnTo>
                                <a:pt x="0" y="752919"/>
                              </a:lnTo>
                              <a:lnTo>
                                <a:pt x="0" y="506772"/>
                              </a:lnTo>
                              <a:cubicBezTo>
                                <a:pt x="0" y="506772"/>
                                <a:pt x="0" y="506772"/>
                                <a:pt x="0" y="424322"/>
                              </a:cubicBezTo>
                              <a:lnTo>
                                <a:pt x="0" y="414528"/>
                              </a:lnTo>
                              <a:lnTo>
                                <a:pt x="0" y="383699"/>
                              </a:lnTo>
                              <a:lnTo>
                                <a:pt x="871355" y="0"/>
                              </a:lnTo>
                              <a:cubicBezTo>
                                <a:pt x="871355" y="0"/>
                                <a:pt x="871355" y="0"/>
                                <a:pt x="341281" y="752918"/>
                              </a:cubicBezTo>
                              <a:cubicBezTo>
                                <a:pt x="341281" y="752918"/>
                                <a:pt x="341281" y="752918"/>
                                <a:pt x="329481" y="752918"/>
                              </a:cubicBezTo>
                              <a:lnTo>
                                <a:pt x="319355" y="752918"/>
                              </a:lnTo>
                              <a:close/>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52" name="Freeform 35"/>
                      <wps:cNvSpPr>
                        <a:spLocks/>
                      </wps:cNvSpPr>
                      <wps:spPr bwMode="auto">
                        <a:xfrm rot="10800000">
                          <a:off x="6391345" y="0"/>
                          <a:ext cx="1057469" cy="752918"/>
                        </a:xfrm>
                        <a:custGeom>
                          <a:avLst/>
                          <a:gdLst>
                            <a:gd name="T0" fmla="*/ 125 w 250"/>
                            <a:gd name="T1" fmla="*/ 0 h 178"/>
                            <a:gd name="T2" fmla="*/ 0 w 250"/>
                            <a:gd name="T3" fmla="*/ 178 h 178"/>
                            <a:gd name="T4" fmla="*/ 156 w 250"/>
                            <a:gd name="T5" fmla="*/ 178 h 178"/>
                            <a:gd name="T6" fmla="*/ 250 w 250"/>
                            <a:gd name="T7" fmla="*/ 131 h 178"/>
                            <a:gd name="T8" fmla="*/ 125 w 250"/>
                            <a:gd name="T9" fmla="*/ 0 h 178"/>
                          </a:gdLst>
                          <a:ahLst/>
                          <a:cxnLst>
                            <a:cxn ang="0">
                              <a:pos x="T0" y="T1"/>
                            </a:cxn>
                            <a:cxn ang="0">
                              <a:pos x="T2" y="T3"/>
                            </a:cxn>
                            <a:cxn ang="0">
                              <a:pos x="T4" y="T5"/>
                            </a:cxn>
                            <a:cxn ang="0">
                              <a:pos x="T6" y="T7"/>
                            </a:cxn>
                            <a:cxn ang="0">
                              <a:pos x="T8" y="T9"/>
                            </a:cxn>
                          </a:cxnLst>
                          <a:rect l="0" t="0" r="r" b="b"/>
                          <a:pathLst>
                            <a:path w="250" h="178">
                              <a:moveTo>
                                <a:pt x="125" y="0"/>
                              </a:moveTo>
                              <a:lnTo>
                                <a:pt x="0" y="178"/>
                              </a:lnTo>
                              <a:lnTo>
                                <a:pt x="156" y="178"/>
                              </a:lnTo>
                              <a:lnTo>
                                <a:pt x="250" y="131"/>
                              </a:lnTo>
                              <a:lnTo>
                                <a:pt x="125" y="0"/>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36"/>
                      <wps:cNvSpPr>
                        <a:spLocks/>
                      </wps:cNvSpPr>
                      <wps:spPr bwMode="auto">
                        <a:xfrm rot="10800000">
                          <a:off x="3235856" y="1"/>
                          <a:ext cx="1078619" cy="1158986"/>
                        </a:xfrm>
                        <a:custGeom>
                          <a:avLst/>
                          <a:gdLst>
                            <a:gd name="T0" fmla="*/ 0 w 255"/>
                            <a:gd name="T1" fmla="*/ 253 h 274"/>
                            <a:gd name="T2" fmla="*/ 38 w 255"/>
                            <a:gd name="T3" fmla="*/ 274 h 274"/>
                            <a:gd name="T4" fmla="*/ 165 w 255"/>
                            <a:gd name="T5" fmla="*/ 274 h 274"/>
                            <a:gd name="T6" fmla="*/ 255 w 255"/>
                            <a:gd name="T7" fmla="*/ 0 h 274"/>
                            <a:gd name="T8" fmla="*/ 0 w 255"/>
                            <a:gd name="T9" fmla="*/ 253 h 274"/>
                          </a:gdLst>
                          <a:ahLst/>
                          <a:cxnLst>
                            <a:cxn ang="0">
                              <a:pos x="T0" y="T1"/>
                            </a:cxn>
                            <a:cxn ang="0">
                              <a:pos x="T2" y="T3"/>
                            </a:cxn>
                            <a:cxn ang="0">
                              <a:pos x="T4" y="T5"/>
                            </a:cxn>
                            <a:cxn ang="0">
                              <a:pos x="T6" y="T7"/>
                            </a:cxn>
                            <a:cxn ang="0">
                              <a:pos x="T8" y="T9"/>
                            </a:cxn>
                          </a:cxnLst>
                          <a:rect l="0" t="0" r="r" b="b"/>
                          <a:pathLst>
                            <a:path w="255" h="274">
                              <a:moveTo>
                                <a:pt x="0" y="253"/>
                              </a:moveTo>
                              <a:lnTo>
                                <a:pt x="38" y="274"/>
                              </a:lnTo>
                              <a:lnTo>
                                <a:pt x="165" y="274"/>
                              </a:lnTo>
                              <a:lnTo>
                                <a:pt x="255" y="0"/>
                              </a:lnTo>
                              <a:lnTo>
                                <a:pt x="0" y="253"/>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41"/>
                      <wps:cNvSpPr>
                        <a:spLocks/>
                      </wps:cNvSpPr>
                      <wps:spPr bwMode="auto">
                        <a:xfrm rot="10800000">
                          <a:off x="3032822" y="0"/>
                          <a:ext cx="583723" cy="372229"/>
                        </a:xfrm>
                        <a:custGeom>
                          <a:avLst/>
                          <a:gdLst>
                            <a:gd name="T0" fmla="*/ 123 w 138"/>
                            <a:gd name="T1" fmla="*/ 0 h 88"/>
                            <a:gd name="T2" fmla="*/ 0 w 138"/>
                            <a:gd name="T3" fmla="*/ 88 h 88"/>
                            <a:gd name="T4" fmla="*/ 138 w 138"/>
                            <a:gd name="T5" fmla="*/ 88 h 88"/>
                            <a:gd name="T6" fmla="*/ 123 w 138"/>
                            <a:gd name="T7" fmla="*/ 0 h 88"/>
                          </a:gdLst>
                          <a:ahLst/>
                          <a:cxnLst>
                            <a:cxn ang="0">
                              <a:pos x="T0" y="T1"/>
                            </a:cxn>
                            <a:cxn ang="0">
                              <a:pos x="T2" y="T3"/>
                            </a:cxn>
                            <a:cxn ang="0">
                              <a:pos x="T4" y="T5"/>
                            </a:cxn>
                            <a:cxn ang="0">
                              <a:pos x="T6" y="T7"/>
                            </a:cxn>
                          </a:cxnLst>
                          <a:rect l="0" t="0" r="r" b="b"/>
                          <a:pathLst>
                            <a:path w="138" h="88">
                              <a:moveTo>
                                <a:pt x="123" y="0"/>
                              </a:moveTo>
                              <a:lnTo>
                                <a:pt x="0" y="88"/>
                              </a:lnTo>
                              <a:lnTo>
                                <a:pt x="138" y="88"/>
                              </a:lnTo>
                              <a:lnTo>
                                <a:pt x="123" y="0"/>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42"/>
                      <wps:cNvSpPr>
                        <a:spLocks/>
                      </wps:cNvSpPr>
                      <wps:spPr bwMode="auto">
                        <a:xfrm rot="10800000">
                          <a:off x="3096270" y="1"/>
                          <a:ext cx="520275" cy="1158986"/>
                        </a:xfrm>
                        <a:custGeom>
                          <a:avLst/>
                          <a:gdLst>
                            <a:gd name="T0" fmla="*/ 90 w 123"/>
                            <a:gd name="T1" fmla="*/ 0 h 274"/>
                            <a:gd name="T2" fmla="*/ 0 w 123"/>
                            <a:gd name="T3" fmla="*/ 274 h 274"/>
                            <a:gd name="T4" fmla="*/ 123 w 123"/>
                            <a:gd name="T5" fmla="*/ 186 h 274"/>
                            <a:gd name="T6" fmla="*/ 90 w 123"/>
                            <a:gd name="T7" fmla="*/ 0 h 274"/>
                          </a:gdLst>
                          <a:ahLst/>
                          <a:cxnLst>
                            <a:cxn ang="0">
                              <a:pos x="T0" y="T1"/>
                            </a:cxn>
                            <a:cxn ang="0">
                              <a:pos x="T2" y="T3"/>
                            </a:cxn>
                            <a:cxn ang="0">
                              <a:pos x="T4" y="T5"/>
                            </a:cxn>
                            <a:cxn ang="0">
                              <a:pos x="T6" y="T7"/>
                            </a:cxn>
                          </a:cxnLst>
                          <a:rect l="0" t="0" r="r" b="b"/>
                          <a:pathLst>
                            <a:path w="123" h="274">
                              <a:moveTo>
                                <a:pt x="90" y="0"/>
                              </a:moveTo>
                              <a:lnTo>
                                <a:pt x="0" y="274"/>
                              </a:lnTo>
                              <a:lnTo>
                                <a:pt x="123" y="186"/>
                              </a:lnTo>
                              <a:lnTo>
                                <a:pt x="90" y="0"/>
                              </a:lnTo>
                              <a:close/>
                            </a:path>
                          </a:pathLst>
                        </a:custGeom>
                        <a:solidFill>
                          <a:schemeClr val="accent6">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43"/>
                      <wps:cNvSpPr>
                        <a:spLocks/>
                      </wps:cNvSpPr>
                      <wps:spPr bwMode="auto">
                        <a:xfrm rot="10800000">
                          <a:off x="1268963" y="406068"/>
                          <a:ext cx="1015171" cy="528735"/>
                        </a:xfrm>
                        <a:custGeom>
                          <a:avLst/>
                          <a:gdLst>
                            <a:gd name="T0" fmla="*/ 240 w 240"/>
                            <a:gd name="T1" fmla="*/ 58 h 125"/>
                            <a:gd name="T2" fmla="*/ 69 w 240"/>
                            <a:gd name="T3" fmla="*/ 15 h 125"/>
                            <a:gd name="T4" fmla="*/ 0 w 240"/>
                            <a:gd name="T5" fmla="*/ 0 h 125"/>
                            <a:gd name="T6" fmla="*/ 204 w 240"/>
                            <a:gd name="T7" fmla="*/ 125 h 125"/>
                            <a:gd name="T8" fmla="*/ 240 w 240"/>
                            <a:gd name="T9" fmla="*/ 58 h 125"/>
                          </a:gdLst>
                          <a:ahLst/>
                          <a:cxnLst>
                            <a:cxn ang="0">
                              <a:pos x="T0" y="T1"/>
                            </a:cxn>
                            <a:cxn ang="0">
                              <a:pos x="T2" y="T3"/>
                            </a:cxn>
                            <a:cxn ang="0">
                              <a:pos x="T4" y="T5"/>
                            </a:cxn>
                            <a:cxn ang="0">
                              <a:pos x="T6" y="T7"/>
                            </a:cxn>
                            <a:cxn ang="0">
                              <a:pos x="T8" y="T9"/>
                            </a:cxn>
                          </a:cxnLst>
                          <a:rect l="0" t="0" r="r" b="b"/>
                          <a:pathLst>
                            <a:path w="240" h="125">
                              <a:moveTo>
                                <a:pt x="240" y="58"/>
                              </a:moveTo>
                              <a:lnTo>
                                <a:pt x="69" y="15"/>
                              </a:lnTo>
                              <a:lnTo>
                                <a:pt x="0" y="0"/>
                              </a:lnTo>
                              <a:lnTo>
                                <a:pt x="204" y="125"/>
                              </a:lnTo>
                              <a:lnTo>
                                <a:pt x="240" y="58"/>
                              </a:lnTo>
                              <a:close/>
                            </a:path>
                          </a:pathLst>
                        </a:custGeom>
                        <a:solidFill>
                          <a:schemeClr val="accent2">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Shape 57"/>
                      <wps:cNvSpPr>
                        <a:spLocks/>
                      </wps:cNvSpPr>
                      <wps:spPr bwMode="auto">
                        <a:xfrm rot="10800000">
                          <a:off x="0" y="0"/>
                          <a:ext cx="1421239" cy="689471"/>
                        </a:xfrm>
                        <a:custGeom>
                          <a:avLst/>
                          <a:gdLst>
                            <a:gd name="connsiteX0" fmla="*/ 1421239 w 1421239"/>
                            <a:gd name="connsiteY0" fmla="*/ 689471 h 689471"/>
                            <a:gd name="connsiteX1" fmla="*/ 829055 w 1421239"/>
                            <a:gd name="connsiteY1" fmla="*/ 689471 h 689471"/>
                            <a:gd name="connsiteX2" fmla="*/ 829055 w 1421239"/>
                            <a:gd name="connsiteY2" fmla="*/ 689470 h 689471"/>
                            <a:gd name="connsiteX3" fmla="*/ 659861 w 1421239"/>
                            <a:gd name="connsiteY3" fmla="*/ 689470 h 689471"/>
                            <a:gd name="connsiteX4" fmla="*/ 0 w 1421239"/>
                            <a:gd name="connsiteY4" fmla="*/ 283046 h 689471"/>
                            <a:gd name="connsiteX5" fmla="*/ 152276 w 1421239"/>
                            <a:gd name="connsiteY5" fmla="*/ 0 h 689471"/>
                            <a:gd name="connsiteX6" fmla="*/ 1304649 w 1421239"/>
                            <a:gd name="connsiteY6" fmla="*/ 283403 h 689471"/>
                            <a:gd name="connsiteX7" fmla="*/ 1421239 w 1421239"/>
                            <a:gd name="connsiteY7" fmla="*/ 283403 h 689471"/>
                            <a:gd name="connsiteX8" fmla="*/ 1421239 w 1421239"/>
                            <a:gd name="connsiteY8" fmla="*/ 312076 h 689471"/>
                            <a:gd name="connsiteX9" fmla="*/ 1421239 w 1421239"/>
                            <a:gd name="connsiteY9" fmla="*/ 442712 h 689471"/>
                            <a:gd name="connsiteX10" fmla="*/ 1421239 w 1421239"/>
                            <a:gd name="connsiteY10" fmla="*/ 464485 h 6894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421239" h="689471">
                              <a:moveTo>
                                <a:pt x="1421239" y="689471"/>
                              </a:moveTo>
                              <a:lnTo>
                                <a:pt x="829055" y="689471"/>
                              </a:lnTo>
                              <a:lnTo>
                                <a:pt x="829055" y="689470"/>
                              </a:lnTo>
                              <a:lnTo>
                                <a:pt x="659861" y="689470"/>
                              </a:lnTo>
                              <a:cubicBezTo>
                                <a:pt x="659861" y="689470"/>
                                <a:pt x="659861" y="689470"/>
                                <a:pt x="0" y="283046"/>
                              </a:cubicBezTo>
                              <a:cubicBezTo>
                                <a:pt x="0" y="283046"/>
                                <a:pt x="0" y="283046"/>
                                <a:pt x="152276" y="0"/>
                              </a:cubicBezTo>
                              <a:lnTo>
                                <a:pt x="1304649" y="283403"/>
                              </a:lnTo>
                              <a:lnTo>
                                <a:pt x="1421239" y="283403"/>
                              </a:lnTo>
                              <a:lnTo>
                                <a:pt x="1421239" y="312076"/>
                              </a:lnTo>
                              <a:cubicBezTo>
                                <a:pt x="1421239" y="312076"/>
                                <a:pt x="1421239" y="312076"/>
                                <a:pt x="1421239" y="442712"/>
                              </a:cubicBezTo>
                              <a:cubicBezTo>
                                <a:pt x="1421239" y="449970"/>
                                <a:pt x="1421239" y="457227"/>
                                <a:pt x="1421239" y="464485"/>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58" name="Freeform 45"/>
                      <wps:cNvSpPr>
                        <a:spLocks/>
                      </wps:cNvSpPr>
                      <wps:spPr bwMode="auto">
                        <a:xfrm rot="10800000">
                          <a:off x="761377" y="0"/>
                          <a:ext cx="875585" cy="406068"/>
                        </a:xfrm>
                        <a:custGeom>
                          <a:avLst/>
                          <a:gdLst>
                            <a:gd name="T0" fmla="*/ 0 w 207"/>
                            <a:gd name="T1" fmla="*/ 96 h 96"/>
                            <a:gd name="T2" fmla="*/ 207 w 207"/>
                            <a:gd name="T3" fmla="*/ 96 h 96"/>
                            <a:gd name="T4" fmla="*/ 51 w 207"/>
                            <a:gd name="T5" fmla="*/ 0 h 96"/>
                            <a:gd name="T6" fmla="*/ 0 w 207"/>
                            <a:gd name="T7" fmla="*/ 96 h 96"/>
                          </a:gdLst>
                          <a:ahLst/>
                          <a:cxnLst>
                            <a:cxn ang="0">
                              <a:pos x="T0" y="T1"/>
                            </a:cxn>
                            <a:cxn ang="0">
                              <a:pos x="T2" y="T3"/>
                            </a:cxn>
                            <a:cxn ang="0">
                              <a:pos x="T4" y="T5"/>
                            </a:cxn>
                            <a:cxn ang="0">
                              <a:pos x="T6" y="T7"/>
                            </a:cxn>
                          </a:cxnLst>
                          <a:rect l="0" t="0" r="r" b="b"/>
                          <a:pathLst>
                            <a:path w="207" h="96">
                              <a:moveTo>
                                <a:pt x="0" y="96"/>
                              </a:moveTo>
                              <a:lnTo>
                                <a:pt x="207" y="96"/>
                              </a:lnTo>
                              <a:lnTo>
                                <a:pt x="51" y="0"/>
                              </a:lnTo>
                              <a:lnTo>
                                <a:pt x="0" y="96"/>
                              </a:lnTo>
                              <a:close/>
                            </a:path>
                          </a:pathLst>
                        </a:custGeom>
                        <a:solidFill>
                          <a:schemeClr val="accent1">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47"/>
                      <wps:cNvSpPr>
                        <a:spLocks/>
                      </wps:cNvSpPr>
                      <wps:spPr bwMode="auto">
                        <a:xfrm rot="10800000">
                          <a:off x="2546386" y="372230"/>
                          <a:ext cx="689470" cy="786757"/>
                        </a:xfrm>
                        <a:custGeom>
                          <a:avLst/>
                          <a:gdLst>
                            <a:gd name="T0" fmla="*/ 0 w 163"/>
                            <a:gd name="T1" fmla="*/ 0 h 186"/>
                            <a:gd name="T2" fmla="*/ 33 w 163"/>
                            <a:gd name="T3" fmla="*/ 186 h 186"/>
                            <a:gd name="T4" fmla="*/ 163 w 163"/>
                            <a:gd name="T5" fmla="*/ 96 h 186"/>
                            <a:gd name="T6" fmla="*/ 0 w 163"/>
                            <a:gd name="T7" fmla="*/ 0 h 186"/>
                          </a:gdLst>
                          <a:ahLst/>
                          <a:cxnLst>
                            <a:cxn ang="0">
                              <a:pos x="T0" y="T1"/>
                            </a:cxn>
                            <a:cxn ang="0">
                              <a:pos x="T2" y="T3"/>
                            </a:cxn>
                            <a:cxn ang="0">
                              <a:pos x="T4" y="T5"/>
                            </a:cxn>
                            <a:cxn ang="0">
                              <a:pos x="T6" y="T7"/>
                            </a:cxn>
                          </a:cxnLst>
                          <a:rect l="0" t="0" r="r" b="b"/>
                          <a:pathLst>
                            <a:path w="163" h="186">
                              <a:moveTo>
                                <a:pt x="0" y="0"/>
                              </a:moveTo>
                              <a:lnTo>
                                <a:pt x="33" y="186"/>
                              </a:lnTo>
                              <a:lnTo>
                                <a:pt x="163" y="96"/>
                              </a:lnTo>
                              <a:lnTo>
                                <a:pt x="0" y="0"/>
                              </a:lnTo>
                              <a:close/>
                            </a:path>
                          </a:pathLst>
                        </a:custGeom>
                        <a:solidFill>
                          <a:schemeClr val="accent6">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48"/>
                      <wps:cNvSpPr>
                        <a:spLocks/>
                      </wps:cNvSpPr>
                      <wps:spPr bwMode="auto">
                        <a:xfrm rot="10800000">
                          <a:off x="1543905" y="0"/>
                          <a:ext cx="1552365" cy="752918"/>
                        </a:xfrm>
                        <a:custGeom>
                          <a:avLst/>
                          <a:gdLst>
                            <a:gd name="T0" fmla="*/ 0 w 367"/>
                            <a:gd name="T1" fmla="*/ 90 h 178"/>
                            <a:gd name="T2" fmla="*/ 15 w 367"/>
                            <a:gd name="T3" fmla="*/ 178 h 178"/>
                            <a:gd name="T4" fmla="*/ 345 w 367"/>
                            <a:gd name="T5" fmla="*/ 178 h 178"/>
                            <a:gd name="T6" fmla="*/ 367 w 367"/>
                            <a:gd name="T7" fmla="*/ 138 h 178"/>
                            <a:gd name="T8" fmla="*/ 130 w 367"/>
                            <a:gd name="T9" fmla="*/ 0 h 178"/>
                            <a:gd name="T10" fmla="*/ 0 w 367"/>
                            <a:gd name="T11" fmla="*/ 90 h 178"/>
                          </a:gdLst>
                          <a:ahLst/>
                          <a:cxnLst>
                            <a:cxn ang="0">
                              <a:pos x="T0" y="T1"/>
                            </a:cxn>
                            <a:cxn ang="0">
                              <a:pos x="T2" y="T3"/>
                            </a:cxn>
                            <a:cxn ang="0">
                              <a:pos x="T4" y="T5"/>
                            </a:cxn>
                            <a:cxn ang="0">
                              <a:pos x="T6" y="T7"/>
                            </a:cxn>
                            <a:cxn ang="0">
                              <a:pos x="T8" y="T9"/>
                            </a:cxn>
                            <a:cxn ang="0">
                              <a:pos x="T10" y="T11"/>
                            </a:cxn>
                          </a:cxnLst>
                          <a:rect l="0" t="0" r="r" b="b"/>
                          <a:pathLst>
                            <a:path w="367" h="178">
                              <a:moveTo>
                                <a:pt x="0" y="90"/>
                              </a:moveTo>
                              <a:lnTo>
                                <a:pt x="15" y="178"/>
                              </a:lnTo>
                              <a:lnTo>
                                <a:pt x="345" y="178"/>
                              </a:lnTo>
                              <a:lnTo>
                                <a:pt x="367" y="138"/>
                              </a:lnTo>
                              <a:lnTo>
                                <a:pt x="130" y="0"/>
                              </a:lnTo>
                              <a:lnTo>
                                <a:pt x="0" y="9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49"/>
                      <wps:cNvSpPr>
                        <a:spLocks/>
                      </wps:cNvSpPr>
                      <wps:spPr bwMode="auto">
                        <a:xfrm rot="10800000">
                          <a:off x="1421239" y="169195"/>
                          <a:ext cx="1125147" cy="765608"/>
                        </a:xfrm>
                        <a:custGeom>
                          <a:avLst/>
                          <a:gdLst>
                            <a:gd name="T0" fmla="*/ 62 w 266"/>
                            <a:gd name="T1" fmla="*/ 0 h 181"/>
                            <a:gd name="T2" fmla="*/ 0 w 266"/>
                            <a:gd name="T3" fmla="*/ 43 h 181"/>
                            <a:gd name="T4" fmla="*/ 237 w 266"/>
                            <a:gd name="T5" fmla="*/ 181 h 181"/>
                            <a:gd name="T6" fmla="*/ 266 w 266"/>
                            <a:gd name="T7" fmla="*/ 125 h 181"/>
                            <a:gd name="T8" fmla="*/ 62 w 266"/>
                            <a:gd name="T9" fmla="*/ 0 h 181"/>
                          </a:gdLst>
                          <a:ahLst/>
                          <a:cxnLst>
                            <a:cxn ang="0">
                              <a:pos x="T0" y="T1"/>
                            </a:cxn>
                            <a:cxn ang="0">
                              <a:pos x="T2" y="T3"/>
                            </a:cxn>
                            <a:cxn ang="0">
                              <a:pos x="T4" y="T5"/>
                            </a:cxn>
                            <a:cxn ang="0">
                              <a:pos x="T6" y="T7"/>
                            </a:cxn>
                            <a:cxn ang="0">
                              <a:pos x="T8" y="T9"/>
                            </a:cxn>
                          </a:cxnLst>
                          <a:rect l="0" t="0" r="r" b="b"/>
                          <a:pathLst>
                            <a:path w="266" h="181">
                              <a:moveTo>
                                <a:pt x="62" y="0"/>
                              </a:moveTo>
                              <a:lnTo>
                                <a:pt x="0" y="43"/>
                              </a:lnTo>
                              <a:lnTo>
                                <a:pt x="237" y="181"/>
                              </a:lnTo>
                              <a:lnTo>
                                <a:pt x="266" y="125"/>
                              </a:lnTo>
                              <a:lnTo>
                                <a:pt x="62" y="0"/>
                              </a:lnTo>
                              <a:close/>
                            </a:path>
                          </a:pathLst>
                        </a:custGeom>
                        <a:solidFill>
                          <a:schemeClr val="accent2">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11500</wp14:pctHeight>
              </wp14:sizeRelV>
            </wp:anchor>
          </w:drawing>
        </mc:Choice>
        <mc:Fallback>
          <w:pict>
            <v:group w14:anchorId="232C3E9B" id="Group 173" o:spid="_x0000_s1026" alt="&quot;&quot;" style="position:absolute;margin-left:0;margin-top:0;width:613.5pt;height:91.3pt;rotation:180;z-index:251663360;mso-width-percent:1000;mso-height-percent:115;mso-position-horizontal:center;mso-position-horizontal-relative:page;mso-position-vertical:bottom;mso-position-vertical-relative:page;mso-width-percent:1000;mso-height-percent:115" coordsize="77914,1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">
              <v:shape id="Freeform 23" o:spid="_x0000_s1027" style="position:absolute;left:49912;width:12098;height:6894;rotation:180;visibility:visible;mso-wrap-style:square;v-text-anchor:top" coordsize="286,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" path="m286,163l197,,,163r286,xe" fillcolor="#939f27 [2406]" stroked="f">
                <v:path arrowok="t" o:connecttype="custom" o:connectlocs="1209745,689470;833286,0;0,689470;1209745,689470" o:connectangles="0,0,0,0"/>
              </v:shape>
              <v:shape id="Freeform 26" o:spid="_x0000_s1028" style="position:absolute;left:69200;top:3722;width:8714;height:4399;rotation:180;visibility:visible;mso-wrap-style:square;v-text-anchor:top" coordsize="20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" path="m78,l,69r,35l206,14,78,xe" fillcolor="#187a36 [3208]" stroked="f">
                <v:path arrowok="t" o:connecttype="custom" o:connectlocs="329931,0;0,291861;0,439907;871355,59218;329931,0" o:connectangles="0,0,0,0,0"/>
              </v:shape>
              <v:shape id="Freeform 28" o:spid="_x0000_s1029" style="position:absolute;left:74615;top:5202;width:3299;height:3215;rotation:180;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" path="m,l,76,78,7,,xe" fillcolor="#125b28 [2408]" stroked="f">
                <v:path arrowok="t" o:connecttype="custom" o:connectlocs="0,0;0,321471;329930,29609;0,0" o:connectangles="0,0,0,0"/>
              </v:shape>
              <v:shape id="Freeform 29" o:spid="_x0000_s1030" style="position:absolute;left:41537;width:12140;height:6894;rotation:180;visibility:visible;mso-wrap-style:square;v-text-anchor:top" coordsize="28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" path="m249,142l199,116,,,89,163r141,l287,163,249,142xe" fillcolor="#c0cf3a [3206]" stroked="f">
                <v:path arrowok="t" o:connecttype="custom" o:connectlocs="1053240,600643;841746,490666;0,0;376459,689470;972872,689470;1213975,689470;1053240,600643" o:connectangles="0,0,0,0,0,0,0"/>
              </v:shape>
              <v:shape id="Freeform 30" o:spid="_x0000_s1031" style="position:absolute;left:32358;top:888;width:12901;height:10701;rotation:180;visibility:visible;mso-wrap-style:square;v-text-anchor:top" coordsize="30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" path="m305,l,227r50,26l305,xe" fillcolor="#616919 [1606]" stroked="f">
                <v:path arrowok="t" o:connecttype="custom" o:connectlocs="1290113,0;0,960182;211494,1070159;1290113,0" o:connectangles="0,0,0,0"/>
              </v:shape>
              <v:shape id="Freeform 31" o:spid="_x0000_s1032" style="position:absolute;left:62010;width:5879;height:1988;rotation:180;visibility:visible;mso-wrap-style:square;v-text-anchor:top" coordsize="13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" path="m,47r139,l94,,,47xe" fillcolor="#187a36 [3208]" stroked="f">
                <v:path arrowok="t" o:connecttype="custom" o:connectlocs="0,198804;587953,198804;397609,0;0,198804" o:connectangles="0,0,0,0"/>
              </v:shape>
              <v:shape id="Freeform 32" o:spid="_x0000_s1033" style="position:absolute;left:53677;width:10236;height:6894;rotation:180;visibility:visible;mso-wrap-style:square;v-text-anchor:top" coordsize="24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" path="m,116r45,47l242,,,116xe" fillcolor="#2afcce [1943]" stroked="f">
                <v:path arrowok="t" o:connecttype="custom" o:connectlocs="0,490666;190344,689470;1023630,0;0,490666" o:connectangles="0,0,0,0"/>
              </v:shape>
              <v:shape id="Freeform 33" o:spid="_x0000_s1034" style="position:absolute;left:53677;top:1988;width:15523;height:5541;rotation:180;visibility:visible;mso-wrap-style:square;v-text-anchor:top" coordsize="367,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" path="m367,15l,,125,131,367,15xe" fillcolor="#2afcce [1943]" stroked="f">
                <v:path arrowok="t" o:connecttype="custom" o:connectlocs="1552365,63448;0,0;528735,554114;1552365,63448" o:connectangles="0,0,0,0"/>
              </v:shape>
              <v:shape id="Freeform: Shape 51" o:spid="_x0000_s1035" style="position:absolute;left:69200;width:8714;height:7529;rotation:180;visibility:visible;mso-wrap-style:square;v-text-anchor:top" coordsize="871355,752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" path="m319355,752919l,752919,,506772v,,,,,-82450l,414528,,383699,871355,v,,,,-530074,752918c341281,752918,341281,752918,329481,752918r-10126,l319355,752919xe" fillcolor="#187a36 [3208]" stroked="f">
                <v:path arrowok="t" o:connecttype="custom" o:connectlocs="319355,752919;0,752919;0,506772;0,424322;0,414528;0,383699;871355,0;341281,752918;329481,752918;319355,752918" o:connectangles="0,0,0,0,0,0,0,0,0,0"/>
              </v:shape>
              <v:shape id="Freeform 35" o:spid="_x0000_s1036" style="position:absolute;left:63913;width:10575;height:7529;rotation:180;visibility:visible;mso-wrap-style:square;v-text-anchor:top" coordsize="25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" path="m125,l,178r156,l250,131,125,xe" fillcolor="#029676 [3207]" stroked="f">
                <v:path arrowok="t" o:connecttype="custom" o:connectlocs="528735,0;0,752918;659861,752918;1057469,554114;528735,0" o:connectangles="0,0,0,0,0"/>
              </v:shape>
              <v:shape id="Freeform 36" o:spid="_x0000_s1037" style="position:absolute;left:32358;width:10786;height:11589;rotation:180;visibility:visible;mso-wrap-style:square;v-text-anchor:top" coordsize="25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" path="m,253r38,21l165,274,255,,,253xe" fillcolor="#0989b1 [3209]" stroked="f">
                <v:path arrowok="t" o:connecttype="custom" o:connectlocs="0,1070159;160735,1158986;697930,1158986;1078619,0;0,1070159" o:connectangles="0,0,0,0,0"/>
              </v:shape>
              <v:shape id="Freeform 41" o:spid="_x0000_s1038" style="position:absolute;left:30328;width:5837;height:3722;rotation:180;visibility:visible;mso-wrap-style:square;v-text-anchor:top" coordsize="13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" path="m123,l,88r138,l123,xe" fillcolor="#0989b1 [3209]" stroked="f">
                <v:path arrowok="t" o:connecttype="custom" o:connectlocs="520275,0;0,372229;583723,372229;520275,0" o:connectangles="0,0,0,0"/>
              </v:shape>
              <v:shape id="Freeform 42" o:spid="_x0000_s1039" style="position:absolute;left:30962;width:5203;height:11589;rotation:180;visibility:visible;mso-wrap-style:square;v-text-anchor:top" coordsize="12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" path="m90,l,274,123,186,90,xe" fillcolor="#066684 [2409]" stroked="f">
                <v:path arrowok="t" o:connecttype="custom" o:connectlocs="380689,0;0,1158986;520275,786757;380689,0" o:connectangles="0,0,0,0"/>
              </v:shape>
              <v:shape id="Freeform 43" o:spid="_x0000_s1040" style="position:absolute;left:12689;top:4060;width:10152;height:5288;rotation:180;visibility:visible;mso-wrap-style:square;v-text-anchor:top" coordsize="24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" path="m240,58l69,15,,,204,125,240,58xe" fillcolor="#668926 [2405]" stroked="f">
                <v:path arrowok="t" o:connecttype="custom" o:connectlocs="1015171,245333;291862,63448;0,0;862895,528735;1015171,245333" o:connectangles="0,0,0,0,0"/>
              </v:shape>
              <v:shape id="Freeform: Shape 57" o:spid="_x0000_s1041" style="position:absolute;width:14212;height:6894;rotation:180;visibility:visible;mso-wrap-style:square;v-text-anchor:top" coordsize="1421239,689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" path="m1421239,689471r-592184,l829055,689470r-169194,c659861,689470,659861,689470,,283046v,,,,152276,-283046l1304649,283403r116590,l1421239,312076v,,,,,130636c1421239,449970,1421239,457227,1421239,464485r,224986xe" fillcolor="#0070c0 [3204]" stroked="f">
                <v:path arrowok="t" o:connecttype="custom" o:connectlocs="1421239,689471;829055,689471;829055,689470;659861,689470;0,283046;152276,0;1304649,283403;1421239,283403;1421239,312076;1421239,442712;1421239,464485" o:connectangles="0,0,0,0,0,0,0,0,0,0,0"/>
              </v:shape>
              <v:shape id="Freeform 45" o:spid="_x0000_s1042" style="position:absolute;left:7613;width:8756;height:4060;rotation:180;visibility:visible;mso-wrap-style:square;v-text-anchor:top" coordsize="20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" path="m,96r207,l51,,,96xe" fillcolor="#40aeff [1940]" stroked="f">
                <v:path arrowok="t" o:connecttype="custom" o:connectlocs="0,406068;875585,406068;215724,0;0,406068" o:connectangles="0,0,0,0"/>
              </v:shape>
              <v:shape id="Freeform 47" o:spid="_x0000_s1043" style="position:absolute;left:25463;top:3722;width:6895;height:7867;rotation:180;visibility:visible;mso-wrap-style:square;v-text-anchor:top" coordsize="16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" path="m,l33,186,163,96,,xe" fillcolor="#45cbf5 [1945]" stroked="f">
                <v:path arrowok="t" o:connecttype="custom" o:connectlocs="0,0;139586,786757;689470,406068;0,0" o:connectangles="0,0,0,0"/>
              </v:shape>
              <v:shape id="Freeform 48" o:spid="_x0000_s1044" style="position:absolute;left:15439;width:15523;height:7529;rotation:180;visibility:visible;mso-wrap-style:square;v-text-anchor:top" coordsize="36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" path="m,90r15,88l345,178r22,-40l130,,,90xe" fillcolor="#8ab833 [3205]" stroked="f">
                <v:path arrowok="t" o:connecttype="custom" o:connectlocs="0,380689;63448,752918;1459308,752918;1552365,583723;549884,0;0,380689" o:connectangles="0,0,0,0,0,0"/>
              </v:shape>
              <v:shape id="Freeform 49" o:spid="_x0000_s1045" style="position:absolute;left:14212;top:1691;width:11251;height:7657;rotation:180;visibility:visible;mso-wrap-style:square;v-text-anchor:top" coordsize="266,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" path="m62,l,43,237,181r29,-56l62,xe" fillcolor="#445b19 [1605]" stroked="f">
                <v:path arrowok="t" o:connecttype="custom" o:connectlocs="262252,0;0,181885;1002481,765608;1125147,528735;262252,0" o:connectangles="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5D170" w14:textId="77777777" w:rsidR="0075665A" w:rsidRDefault="0075665A">
      <w:r>
        <w:separator/>
      </w:r>
    </w:p>
    <w:p w14:paraId="7B40BA9B" w14:textId="77777777" w:rsidR="0075665A" w:rsidRDefault="0075665A"/>
  </w:footnote>
  <w:footnote w:type="continuationSeparator" w:id="0">
    <w:p w14:paraId="2E627FD2" w14:textId="77777777" w:rsidR="0075665A" w:rsidRDefault="0075665A">
      <w:r>
        <w:continuationSeparator/>
      </w:r>
    </w:p>
    <w:p w14:paraId="13CE598F" w14:textId="77777777" w:rsidR="0075665A" w:rsidRDefault="007566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337D" w14:textId="77777777" w:rsidR="00F41EFE" w:rsidRDefault="00F41EFE">
    <w:pPr>
      <w:pStyle w:val="Header"/>
    </w:pPr>
    <w:r w:rsidRPr="00F41EFE">
      <w:rPr>
        <w:noProof/>
      </w:rPr>
      <mc:AlternateContent>
        <mc:Choice Requires="wpg">
          <w:drawing>
            <wp:anchor distT="0" distB="0" distL="114300" distR="114300" simplePos="0" relativeHeight="251661312" behindDoc="0" locked="0" layoutInCell="1" allowOverlap="1" wp14:anchorId="5C7FFC13" wp14:editId="34F640C4">
              <wp:simplePos x="0" y="0"/>
              <wp:positionH relativeFrom="page">
                <wp:align>center</wp:align>
              </wp:positionH>
              <wp:positionV relativeFrom="page">
                <wp:align>top</wp:align>
              </wp:positionV>
              <wp:extent cx="7790815" cy="1159200"/>
              <wp:effectExtent l="0" t="0" r="0" b="5080"/>
              <wp:wrapNone/>
              <wp:docPr id="22" name="Group 40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90815" cy="1159200"/>
                        <a:chOff x="0" y="0"/>
                        <a:chExt cx="7791434" cy="1158987"/>
                      </a:xfrm>
                    </wpg:grpSpPr>
                    <wps:wsp>
                      <wps:cNvPr id="23" name="Freeform 23"/>
                      <wps:cNvSpPr>
                        <a:spLocks/>
                      </wps:cNvSpPr>
                      <wps:spPr bwMode="auto">
                        <a:xfrm rot="10800000">
                          <a:off x="4991255" y="0"/>
                          <a:ext cx="1209745" cy="689470"/>
                        </a:xfrm>
                        <a:custGeom>
                          <a:avLst/>
                          <a:gdLst>
                            <a:gd name="T0" fmla="*/ 286 w 286"/>
                            <a:gd name="T1" fmla="*/ 163 h 163"/>
                            <a:gd name="T2" fmla="*/ 197 w 286"/>
                            <a:gd name="T3" fmla="*/ 0 h 163"/>
                            <a:gd name="T4" fmla="*/ 0 w 286"/>
                            <a:gd name="T5" fmla="*/ 163 h 163"/>
                            <a:gd name="T6" fmla="*/ 286 w 286"/>
                            <a:gd name="T7" fmla="*/ 163 h 163"/>
                          </a:gdLst>
                          <a:ahLst/>
                          <a:cxnLst>
                            <a:cxn ang="0">
                              <a:pos x="T0" y="T1"/>
                            </a:cxn>
                            <a:cxn ang="0">
                              <a:pos x="T2" y="T3"/>
                            </a:cxn>
                            <a:cxn ang="0">
                              <a:pos x="T4" y="T5"/>
                            </a:cxn>
                            <a:cxn ang="0">
                              <a:pos x="T6" y="T7"/>
                            </a:cxn>
                          </a:cxnLst>
                          <a:rect l="0" t="0" r="r" b="b"/>
                          <a:pathLst>
                            <a:path w="286" h="163">
                              <a:moveTo>
                                <a:pt x="286" y="163"/>
                              </a:moveTo>
                              <a:lnTo>
                                <a:pt x="197" y="0"/>
                              </a:lnTo>
                              <a:lnTo>
                                <a:pt x="0" y="163"/>
                              </a:lnTo>
                              <a:lnTo>
                                <a:pt x="286" y="163"/>
                              </a:lnTo>
                              <a:close/>
                            </a:path>
                          </a:pathLst>
                        </a:custGeom>
                        <a:solidFill>
                          <a:schemeClr val="accent3">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6"/>
                      <wps:cNvSpPr>
                        <a:spLocks/>
                      </wps:cNvSpPr>
                      <wps:spPr bwMode="auto">
                        <a:xfrm rot="10800000">
                          <a:off x="6920079" y="372230"/>
                          <a:ext cx="871355" cy="439907"/>
                        </a:xfrm>
                        <a:custGeom>
                          <a:avLst/>
                          <a:gdLst>
                            <a:gd name="T0" fmla="*/ 78 w 206"/>
                            <a:gd name="T1" fmla="*/ 0 h 104"/>
                            <a:gd name="T2" fmla="*/ 0 w 206"/>
                            <a:gd name="T3" fmla="*/ 69 h 104"/>
                            <a:gd name="T4" fmla="*/ 0 w 206"/>
                            <a:gd name="T5" fmla="*/ 104 h 104"/>
                            <a:gd name="T6" fmla="*/ 206 w 206"/>
                            <a:gd name="T7" fmla="*/ 14 h 104"/>
                            <a:gd name="T8" fmla="*/ 78 w 206"/>
                            <a:gd name="T9" fmla="*/ 0 h 104"/>
                          </a:gdLst>
                          <a:ahLst/>
                          <a:cxnLst>
                            <a:cxn ang="0">
                              <a:pos x="T0" y="T1"/>
                            </a:cxn>
                            <a:cxn ang="0">
                              <a:pos x="T2" y="T3"/>
                            </a:cxn>
                            <a:cxn ang="0">
                              <a:pos x="T4" y="T5"/>
                            </a:cxn>
                            <a:cxn ang="0">
                              <a:pos x="T6" y="T7"/>
                            </a:cxn>
                            <a:cxn ang="0">
                              <a:pos x="T8" y="T9"/>
                            </a:cxn>
                          </a:cxnLst>
                          <a:rect l="0" t="0" r="r" b="b"/>
                          <a:pathLst>
                            <a:path w="206" h="104">
                              <a:moveTo>
                                <a:pt x="78" y="0"/>
                              </a:moveTo>
                              <a:lnTo>
                                <a:pt x="0" y="69"/>
                              </a:lnTo>
                              <a:lnTo>
                                <a:pt x="0" y="104"/>
                              </a:lnTo>
                              <a:lnTo>
                                <a:pt x="206" y="14"/>
                              </a:lnTo>
                              <a:lnTo>
                                <a:pt x="78" y="0"/>
                              </a:lnTo>
                              <a:close/>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28"/>
                      <wps:cNvSpPr>
                        <a:spLocks/>
                      </wps:cNvSpPr>
                      <wps:spPr bwMode="auto">
                        <a:xfrm rot="10800000">
                          <a:off x="7461504" y="520275"/>
                          <a:ext cx="329930" cy="321471"/>
                        </a:xfrm>
                        <a:custGeom>
                          <a:avLst/>
                          <a:gdLst>
                            <a:gd name="T0" fmla="*/ 0 w 78"/>
                            <a:gd name="T1" fmla="*/ 0 h 76"/>
                            <a:gd name="T2" fmla="*/ 0 w 78"/>
                            <a:gd name="T3" fmla="*/ 76 h 76"/>
                            <a:gd name="T4" fmla="*/ 78 w 78"/>
                            <a:gd name="T5" fmla="*/ 7 h 76"/>
                            <a:gd name="T6" fmla="*/ 0 w 78"/>
                            <a:gd name="T7" fmla="*/ 0 h 76"/>
                          </a:gdLst>
                          <a:ahLst/>
                          <a:cxnLst>
                            <a:cxn ang="0">
                              <a:pos x="T0" y="T1"/>
                            </a:cxn>
                            <a:cxn ang="0">
                              <a:pos x="T2" y="T3"/>
                            </a:cxn>
                            <a:cxn ang="0">
                              <a:pos x="T4" y="T5"/>
                            </a:cxn>
                            <a:cxn ang="0">
                              <a:pos x="T6" y="T7"/>
                            </a:cxn>
                          </a:cxnLst>
                          <a:rect l="0" t="0" r="r" b="b"/>
                          <a:pathLst>
                            <a:path w="78" h="76">
                              <a:moveTo>
                                <a:pt x="0" y="0"/>
                              </a:moveTo>
                              <a:lnTo>
                                <a:pt x="0" y="76"/>
                              </a:lnTo>
                              <a:lnTo>
                                <a:pt x="78" y="7"/>
                              </a:lnTo>
                              <a:lnTo>
                                <a:pt x="0" y="0"/>
                              </a:lnTo>
                              <a:close/>
                            </a:path>
                          </a:pathLst>
                        </a:custGeom>
                        <a:solidFill>
                          <a:schemeClr val="accent5">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9"/>
                      <wps:cNvSpPr>
                        <a:spLocks/>
                      </wps:cNvSpPr>
                      <wps:spPr bwMode="auto">
                        <a:xfrm rot="10800000">
                          <a:off x="4153739" y="0"/>
                          <a:ext cx="1213975" cy="689470"/>
                        </a:xfrm>
                        <a:custGeom>
                          <a:avLst/>
                          <a:gdLst>
                            <a:gd name="T0" fmla="*/ 249 w 287"/>
                            <a:gd name="T1" fmla="*/ 142 h 163"/>
                            <a:gd name="T2" fmla="*/ 199 w 287"/>
                            <a:gd name="T3" fmla="*/ 116 h 163"/>
                            <a:gd name="T4" fmla="*/ 0 w 287"/>
                            <a:gd name="T5" fmla="*/ 0 h 163"/>
                            <a:gd name="T6" fmla="*/ 89 w 287"/>
                            <a:gd name="T7" fmla="*/ 163 h 163"/>
                            <a:gd name="T8" fmla="*/ 230 w 287"/>
                            <a:gd name="T9" fmla="*/ 163 h 163"/>
                            <a:gd name="T10" fmla="*/ 287 w 287"/>
                            <a:gd name="T11" fmla="*/ 163 h 163"/>
                            <a:gd name="T12" fmla="*/ 249 w 287"/>
                            <a:gd name="T13" fmla="*/ 142 h 163"/>
                          </a:gdLst>
                          <a:ahLst/>
                          <a:cxnLst>
                            <a:cxn ang="0">
                              <a:pos x="T0" y="T1"/>
                            </a:cxn>
                            <a:cxn ang="0">
                              <a:pos x="T2" y="T3"/>
                            </a:cxn>
                            <a:cxn ang="0">
                              <a:pos x="T4" y="T5"/>
                            </a:cxn>
                            <a:cxn ang="0">
                              <a:pos x="T6" y="T7"/>
                            </a:cxn>
                            <a:cxn ang="0">
                              <a:pos x="T8" y="T9"/>
                            </a:cxn>
                            <a:cxn ang="0">
                              <a:pos x="T10" y="T11"/>
                            </a:cxn>
                            <a:cxn ang="0">
                              <a:pos x="T12" y="T13"/>
                            </a:cxn>
                          </a:cxnLst>
                          <a:rect l="0" t="0" r="r" b="b"/>
                          <a:pathLst>
                            <a:path w="287" h="163">
                              <a:moveTo>
                                <a:pt x="249" y="142"/>
                              </a:moveTo>
                              <a:lnTo>
                                <a:pt x="199" y="116"/>
                              </a:lnTo>
                              <a:lnTo>
                                <a:pt x="0" y="0"/>
                              </a:lnTo>
                              <a:lnTo>
                                <a:pt x="89" y="163"/>
                              </a:lnTo>
                              <a:lnTo>
                                <a:pt x="230" y="163"/>
                              </a:lnTo>
                              <a:lnTo>
                                <a:pt x="287" y="163"/>
                              </a:lnTo>
                              <a:lnTo>
                                <a:pt x="249" y="142"/>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30"/>
                      <wps:cNvSpPr>
                        <a:spLocks/>
                      </wps:cNvSpPr>
                      <wps:spPr bwMode="auto">
                        <a:xfrm rot="10800000">
                          <a:off x="3235855" y="88828"/>
                          <a:ext cx="1290113" cy="1070159"/>
                        </a:xfrm>
                        <a:custGeom>
                          <a:avLst/>
                          <a:gdLst>
                            <a:gd name="T0" fmla="*/ 305 w 305"/>
                            <a:gd name="T1" fmla="*/ 0 h 253"/>
                            <a:gd name="T2" fmla="*/ 0 w 305"/>
                            <a:gd name="T3" fmla="*/ 227 h 253"/>
                            <a:gd name="T4" fmla="*/ 50 w 305"/>
                            <a:gd name="T5" fmla="*/ 253 h 253"/>
                            <a:gd name="T6" fmla="*/ 305 w 305"/>
                            <a:gd name="T7" fmla="*/ 0 h 253"/>
                          </a:gdLst>
                          <a:ahLst/>
                          <a:cxnLst>
                            <a:cxn ang="0">
                              <a:pos x="T0" y="T1"/>
                            </a:cxn>
                            <a:cxn ang="0">
                              <a:pos x="T2" y="T3"/>
                            </a:cxn>
                            <a:cxn ang="0">
                              <a:pos x="T4" y="T5"/>
                            </a:cxn>
                            <a:cxn ang="0">
                              <a:pos x="T6" y="T7"/>
                            </a:cxn>
                          </a:cxnLst>
                          <a:rect l="0" t="0" r="r" b="b"/>
                          <a:pathLst>
                            <a:path w="305" h="253">
                              <a:moveTo>
                                <a:pt x="305" y="0"/>
                              </a:moveTo>
                              <a:lnTo>
                                <a:pt x="0" y="227"/>
                              </a:lnTo>
                              <a:lnTo>
                                <a:pt x="50" y="253"/>
                              </a:lnTo>
                              <a:lnTo>
                                <a:pt x="305" y="0"/>
                              </a:lnTo>
                              <a:close/>
                            </a:path>
                          </a:pathLst>
                        </a:custGeom>
                        <a:solidFill>
                          <a:schemeClr val="accent3">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31"/>
                      <wps:cNvSpPr>
                        <a:spLocks/>
                      </wps:cNvSpPr>
                      <wps:spPr bwMode="auto">
                        <a:xfrm rot="10800000">
                          <a:off x="6201000" y="0"/>
                          <a:ext cx="587953" cy="198804"/>
                        </a:xfrm>
                        <a:custGeom>
                          <a:avLst/>
                          <a:gdLst>
                            <a:gd name="T0" fmla="*/ 0 w 139"/>
                            <a:gd name="T1" fmla="*/ 47 h 47"/>
                            <a:gd name="T2" fmla="*/ 139 w 139"/>
                            <a:gd name="T3" fmla="*/ 47 h 47"/>
                            <a:gd name="T4" fmla="*/ 94 w 139"/>
                            <a:gd name="T5" fmla="*/ 0 h 47"/>
                            <a:gd name="T6" fmla="*/ 0 w 139"/>
                            <a:gd name="T7" fmla="*/ 47 h 47"/>
                          </a:gdLst>
                          <a:ahLst/>
                          <a:cxnLst>
                            <a:cxn ang="0">
                              <a:pos x="T0" y="T1"/>
                            </a:cxn>
                            <a:cxn ang="0">
                              <a:pos x="T2" y="T3"/>
                            </a:cxn>
                            <a:cxn ang="0">
                              <a:pos x="T4" y="T5"/>
                            </a:cxn>
                            <a:cxn ang="0">
                              <a:pos x="T6" y="T7"/>
                            </a:cxn>
                          </a:cxnLst>
                          <a:rect l="0" t="0" r="r" b="b"/>
                          <a:pathLst>
                            <a:path w="139" h="47">
                              <a:moveTo>
                                <a:pt x="0" y="47"/>
                              </a:moveTo>
                              <a:lnTo>
                                <a:pt x="139" y="47"/>
                              </a:lnTo>
                              <a:lnTo>
                                <a:pt x="94" y="0"/>
                              </a:lnTo>
                              <a:lnTo>
                                <a:pt x="0" y="47"/>
                              </a:lnTo>
                              <a:close/>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32"/>
                      <wps:cNvSpPr>
                        <a:spLocks/>
                      </wps:cNvSpPr>
                      <wps:spPr bwMode="auto">
                        <a:xfrm rot="10800000">
                          <a:off x="5367714" y="0"/>
                          <a:ext cx="1023630" cy="689470"/>
                        </a:xfrm>
                        <a:custGeom>
                          <a:avLst/>
                          <a:gdLst>
                            <a:gd name="T0" fmla="*/ 0 w 242"/>
                            <a:gd name="T1" fmla="*/ 116 h 163"/>
                            <a:gd name="T2" fmla="*/ 45 w 242"/>
                            <a:gd name="T3" fmla="*/ 163 h 163"/>
                            <a:gd name="T4" fmla="*/ 242 w 242"/>
                            <a:gd name="T5" fmla="*/ 0 h 163"/>
                            <a:gd name="T6" fmla="*/ 0 w 242"/>
                            <a:gd name="T7" fmla="*/ 116 h 163"/>
                          </a:gdLst>
                          <a:ahLst/>
                          <a:cxnLst>
                            <a:cxn ang="0">
                              <a:pos x="T0" y="T1"/>
                            </a:cxn>
                            <a:cxn ang="0">
                              <a:pos x="T2" y="T3"/>
                            </a:cxn>
                            <a:cxn ang="0">
                              <a:pos x="T4" y="T5"/>
                            </a:cxn>
                            <a:cxn ang="0">
                              <a:pos x="T6" y="T7"/>
                            </a:cxn>
                          </a:cxnLst>
                          <a:rect l="0" t="0" r="r" b="b"/>
                          <a:pathLst>
                            <a:path w="242" h="163">
                              <a:moveTo>
                                <a:pt x="0" y="116"/>
                              </a:moveTo>
                              <a:lnTo>
                                <a:pt x="45" y="163"/>
                              </a:lnTo>
                              <a:lnTo>
                                <a:pt x="242" y="0"/>
                              </a:lnTo>
                              <a:lnTo>
                                <a:pt x="0" y="116"/>
                              </a:lnTo>
                              <a:close/>
                            </a:path>
                          </a:pathLst>
                        </a:custGeom>
                        <a:solidFill>
                          <a:schemeClr val="accent4">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3"/>
                      <wps:cNvSpPr>
                        <a:spLocks/>
                      </wps:cNvSpPr>
                      <wps:spPr bwMode="auto">
                        <a:xfrm rot="10800000">
                          <a:off x="5367714" y="198804"/>
                          <a:ext cx="1552365" cy="554114"/>
                        </a:xfrm>
                        <a:custGeom>
                          <a:avLst/>
                          <a:gdLst>
                            <a:gd name="T0" fmla="*/ 367 w 367"/>
                            <a:gd name="T1" fmla="*/ 15 h 131"/>
                            <a:gd name="T2" fmla="*/ 0 w 367"/>
                            <a:gd name="T3" fmla="*/ 0 h 131"/>
                            <a:gd name="T4" fmla="*/ 125 w 367"/>
                            <a:gd name="T5" fmla="*/ 131 h 131"/>
                            <a:gd name="T6" fmla="*/ 367 w 367"/>
                            <a:gd name="T7" fmla="*/ 15 h 131"/>
                          </a:gdLst>
                          <a:ahLst/>
                          <a:cxnLst>
                            <a:cxn ang="0">
                              <a:pos x="T0" y="T1"/>
                            </a:cxn>
                            <a:cxn ang="0">
                              <a:pos x="T2" y="T3"/>
                            </a:cxn>
                            <a:cxn ang="0">
                              <a:pos x="T4" y="T5"/>
                            </a:cxn>
                            <a:cxn ang="0">
                              <a:pos x="T6" y="T7"/>
                            </a:cxn>
                          </a:cxnLst>
                          <a:rect l="0" t="0" r="r" b="b"/>
                          <a:pathLst>
                            <a:path w="367" h="131">
                              <a:moveTo>
                                <a:pt x="367" y="15"/>
                              </a:moveTo>
                              <a:lnTo>
                                <a:pt x="0" y="0"/>
                              </a:lnTo>
                              <a:lnTo>
                                <a:pt x="125" y="131"/>
                              </a:lnTo>
                              <a:lnTo>
                                <a:pt x="367" y="15"/>
                              </a:lnTo>
                              <a:close/>
                            </a:path>
                          </a:pathLst>
                        </a:custGeom>
                        <a:solidFill>
                          <a:schemeClr val="accent4">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Shape 31"/>
                      <wps:cNvSpPr>
                        <a:spLocks/>
                      </wps:cNvSpPr>
                      <wps:spPr bwMode="auto">
                        <a:xfrm rot="10800000">
                          <a:off x="6920079" y="0"/>
                          <a:ext cx="871355" cy="752919"/>
                        </a:xfrm>
                        <a:custGeom>
                          <a:avLst/>
                          <a:gdLst>
                            <a:gd name="connsiteX0" fmla="*/ 319355 w 871355"/>
                            <a:gd name="connsiteY0" fmla="*/ 752919 h 752919"/>
                            <a:gd name="connsiteX1" fmla="*/ 0 w 871355"/>
                            <a:gd name="connsiteY1" fmla="*/ 752919 h 752919"/>
                            <a:gd name="connsiteX2" fmla="*/ 0 w 871355"/>
                            <a:gd name="connsiteY2" fmla="*/ 506772 h 752919"/>
                            <a:gd name="connsiteX3" fmla="*/ 0 w 871355"/>
                            <a:gd name="connsiteY3" fmla="*/ 424322 h 752919"/>
                            <a:gd name="connsiteX4" fmla="*/ 0 w 871355"/>
                            <a:gd name="connsiteY4" fmla="*/ 414528 h 752919"/>
                            <a:gd name="connsiteX5" fmla="*/ 0 w 871355"/>
                            <a:gd name="connsiteY5" fmla="*/ 383699 h 752919"/>
                            <a:gd name="connsiteX6" fmla="*/ 871355 w 871355"/>
                            <a:gd name="connsiteY6" fmla="*/ 0 h 752919"/>
                            <a:gd name="connsiteX7" fmla="*/ 341281 w 871355"/>
                            <a:gd name="connsiteY7" fmla="*/ 752918 h 752919"/>
                            <a:gd name="connsiteX8" fmla="*/ 329481 w 871355"/>
                            <a:gd name="connsiteY8" fmla="*/ 752918 h 752919"/>
                            <a:gd name="connsiteX9" fmla="*/ 319355 w 871355"/>
                            <a:gd name="connsiteY9" fmla="*/ 752918 h 7529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71355" h="752919">
                              <a:moveTo>
                                <a:pt x="319355" y="752919"/>
                              </a:moveTo>
                              <a:lnTo>
                                <a:pt x="0" y="752919"/>
                              </a:lnTo>
                              <a:lnTo>
                                <a:pt x="0" y="506772"/>
                              </a:lnTo>
                              <a:cubicBezTo>
                                <a:pt x="0" y="506772"/>
                                <a:pt x="0" y="506772"/>
                                <a:pt x="0" y="424322"/>
                              </a:cubicBezTo>
                              <a:lnTo>
                                <a:pt x="0" y="414528"/>
                              </a:lnTo>
                              <a:lnTo>
                                <a:pt x="0" y="383699"/>
                              </a:lnTo>
                              <a:lnTo>
                                <a:pt x="871355" y="0"/>
                              </a:lnTo>
                              <a:cubicBezTo>
                                <a:pt x="871355" y="0"/>
                                <a:pt x="871355" y="0"/>
                                <a:pt x="341281" y="752918"/>
                              </a:cubicBezTo>
                              <a:cubicBezTo>
                                <a:pt x="341281" y="752918"/>
                                <a:pt x="341281" y="752918"/>
                                <a:pt x="329481" y="752918"/>
                              </a:cubicBezTo>
                              <a:lnTo>
                                <a:pt x="319355" y="752918"/>
                              </a:lnTo>
                              <a:close/>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2" name="Freeform 35"/>
                      <wps:cNvSpPr>
                        <a:spLocks/>
                      </wps:cNvSpPr>
                      <wps:spPr bwMode="auto">
                        <a:xfrm rot="10800000">
                          <a:off x="6391345" y="0"/>
                          <a:ext cx="1057469" cy="752918"/>
                        </a:xfrm>
                        <a:custGeom>
                          <a:avLst/>
                          <a:gdLst>
                            <a:gd name="T0" fmla="*/ 125 w 250"/>
                            <a:gd name="T1" fmla="*/ 0 h 178"/>
                            <a:gd name="T2" fmla="*/ 0 w 250"/>
                            <a:gd name="T3" fmla="*/ 178 h 178"/>
                            <a:gd name="T4" fmla="*/ 156 w 250"/>
                            <a:gd name="T5" fmla="*/ 178 h 178"/>
                            <a:gd name="T6" fmla="*/ 250 w 250"/>
                            <a:gd name="T7" fmla="*/ 131 h 178"/>
                            <a:gd name="T8" fmla="*/ 125 w 250"/>
                            <a:gd name="T9" fmla="*/ 0 h 178"/>
                          </a:gdLst>
                          <a:ahLst/>
                          <a:cxnLst>
                            <a:cxn ang="0">
                              <a:pos x="T0" y="T1"/>
                            </a:cxn>
                            <a:cxn ang="0">
                              <a:pos x="T2" y="T3"/>
                            </a:cxn>
                            <a:cxn ang="0">
                              <a:pos x="T4" y="T5"/>
                            </a:cxn>
                            <a:cxn ang="0">
                              <a:pos x="T6" y="T7"/>
                            </a:cxn>
                            <a:cxn ang="0">
                              <a:pos x="T8" y="T9"/>
                            </a:cxn>
                          </a:cxnLst>
                          <a:rect l="0" t="0" r="r" b="b"/>
                          <a:pathLst>
                            <a:path w="250" h="178">
                              <a:moveTo>
                                <a:pt x="125" y="0"/>
                              </a:moveTo>
                              <a:lnTo>
                                <a:pt x="0" y="178"/>
                              </a:lnTo>
                              <a:lnTo>
                                <a:pt x="156" y="178"/>
                              </a:lnTo>
                              <a:lnTo>
                                <a:pt x="250" y="131"/>
                              </a:lnTo>
                              <a:lnTo>
                                <a:pt x="125" y="0"/>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36"/>
                      <wps:cNvSpPr>
                        <a:spLocks/>
                      </wps:cNvSpPr>
                      <wps:spPr bwMode="auto">
                        <a:xfrm rot="10800000">
                          <a:off x="3235856" y="1"/>
                          <a:ext cx="1078619" cy="1158986"/>
                        </a:xfrm>
                        <a:custGeom>
                          <a:avLst/>
                          <a:gdLst>
                            <a:gd name="T0" fmla="*/ 0 w 255"/>
                            <a:gd name="T1" fmla="*/ 253 h 274"/>
                            <a:gd name="T2" fmla="*/ 38 w 255"/>
                            <a:gd name="T3" fmla="*/ 274 h 274"/>
                            <a:gd name="T4" fmla="*/ 165 w 255"/>
                            <a:gd name="T5" fmla="*/ 274 h 274"/>
                            <a:gd name="T6" fmla="*/ 255 w 255"/>
                            <a:gd name="T7" fmla="*/ 0 h 274"/>
                            <a:gd name="T8" fmla="*/ 0 w 255"/>
                            <a:gd name="T9" fmla="*/ 253 h 274"/>
                          </a:gdLst>
                          <a:ahLst/>
                          <a:cxnLst>
                            <a:cxn ang="0">
                              <a:pos x="T0" y="T1"/>
                            </a:cxn>
                            <a:cxn ang="0">
                              <a:pos x="T2" y="T3"/>
                            </a:cxn>
                            <a:cxn ang="0">
                              <a:pos x="T4" y="T5"/>
                            </a:cxn>
                            <a:cxn ang="0">
                              <a:pos x="T6" y="T7"/>
                            </a:cxn>
                            <a:cxn ang="0">
                              <a:pos x="T8" y="T9"/>
                            </a:cxn>
                          </a:cxnLst>
                          <a:rect l="0" t="0" r="r" b="b"/>
                          <a:pathLst>
                            <a:path w="255" h="274">
                              <a:moveTo>
                                <a:pt x="0" y="253"/>
                              </a:moveTo>
                              <a:lnTo>
                                <a:pt x="38" y="274"/>
                              </a:lnTo>
                              <a:lnTo>
                                <a:pt x="165" y="274"/>
                              </a:lnTo>
                              <a:lnTo>
                                <a:pt x="255" y="0"/>
                              </a:lnTo>
                              <a:lnTo>
                                <a:pt x="0" y="253"/>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41"/>
                      <wps:cNvSpPr>
                        <a:spLocks/>
                      </wps:cNvSpPr>
                      <wps:spPr bwMode="auto">
                        <a:xfrm rot="10800000">
                          <a:off x="3032822" y="0"/>
                          <a:ext cx="583723" cy="372229"/>
                        </a:xfrm>
                        <a:custGeom>
                          <a:avLst/>
                          <a:gdLst>
                            <a:gd name="T0" fmla="*/ 123 w 138"/>
                            <a:gd name="T1" fmla="*/ 0 h 88"/>
                            <a:gd name="T2" fmla="*/ 0 w 138"/>
                            <a:gd name="T3" fmla="*/ 88 h 88"/>
                            <a:gd name="T4" fmla="*/ 138 w 138"/>
                            <a:gd name="T5" fmla="*/ 88 h 88"/>
                            <a:gd name="T6" fmla="*/ 123 w 138"/>
                            <a:gd name="T7" fmla="*/ 0 h 88"/>
                          </a:gdLst>
                          <a:ahLst/>
                          <a:cxnLst>
                            <a:cxn ang="0">
                              <a:pos x="T0" y="T1"/>
                            </a:cxn>
                            <a:cxn ang="0">
                              <a:pos x="T2" y="T3"/>
                            </a:cxn>
                            <a:cxn ang="0">
                              <a:pos x="T4" y="T5"/>
                            </a:cxn>
                            <a:cxn ang="0">
                              <a:pos x="T6" y="T7"/>
                            </a:cxn>
                          </a:cxnLst>
                          <a:rect l="0" t="0" r="r" b="b"/>
                          <a:pathLst>
                            <a:path w="138" h="88">
                              <a:moveTo>
                                <a:pt x="123" y="0"/>
                              </a:moveTo>
                              <a:lnTo>
                                <a:pt x="0" y="88"/>
                              </a:lnTo>
                              <a:lnTo>
                                <a:pt x="138" y="88"/>
                              </a:lnTo>
                              <a:lnTo>
                                <a:pt x="123" y="0"/>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42"/>
                      <wps:cNvSpPr>
                        <a:spLocks/>
                      </wps:cNvSpPr>
                      <wps:spPr bwMode="auto">
                        <a:xfrm rot="10800000">
                          <a:off x="3096270" y="1"/>
                          <a:ext cx="520275" cy="1158986"/>
                        </a:xfrm>
                        <a:custGeom>
                          <a:avLst/>
                          <a:gdLst>
                            <a:gd name="T0" fmla="*/ 90 w 123"/>
                            <a:gd name="T1" fmla="*/ 0 h 274"/>
                            <a:gd name="T2" fmla="*/ 0 w 123"/>
                            <a:gd name="T3" fmla="*/ 274 h 274"/>
                            <a:gd name="T4" fmla="*/ 123 w 123"/>
                            <a:gd name="T5" fmla="*/ 186 h 274"/>
                            <a:gd name="T6" fmla="*/ 90 w 123"/>
                            <a:gd name="T7" fmla="*/ 0 h 274"/>
                          </a:gdLst>
                          <a:ahLst/>
                          <a:cxnLst>
                            <a:cxn ang="0">
                              <a:pos x="T0" y="T1"/>
                            </a:cxn>
                            <a:cxn ang="0">
                              <a:pos x="T2" y="T3"/>
                            </a:cxn>
                            <a:cxn ang="0">
                              <a:pos x="T4" y="T5"/>
                            </a:cxn>
                            <a:cxn ang="0">
                              <a:pos x="T6" y="T7"/>
                            </a:cxn>
                          </a:cxnLst>
                          <a:rect l="0" t="0" r="r" b="b"/>
                          <a:pathLst>
                            <a:path w="123" h="274">
                              <a:moveTo>
                                <a:pt x="90" y="0"/>
                              </a:moveTo>
                              <a:lnTo>
                                <a:pt x="0" y="274"/>
                              </a:lnTo>
                              <a:lnTo>
                                <a:pt x="123" y="186"/>
                              </a:lnTo>
                              <a:lnTo>
                                <a:pt x="90" y="0"/>
                              </a:lnTo>
                              <a:close/>
                            </a:path>
                          </a:pathLst>
                        </a:custGeom>
                        <a:solidFill>
                          <a:schemeClr val="accent6">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43"/>
                      <wps:cNvSpPr>
                        <a:spLocks/>
                      </wps:cNvSpPr>
                      <wps:spPr bwMode="auto">
                        <a:xfrm rot="10800000">
                          <a:off x="1268963" y="406068"/>
                          <a:ext cx="1015171" cy="528735"/>
                        </a:xfrm>
                        <a:custGeom>
                          <a:avLst/>
                          <a:gdLst>
                            <a:gd name="T0" fmla="*/ 240 w 240"/>
                            <a:gd name="T1" fmla="*/ 58 h 125"/>
                            <a:gd name="T2" fmla="*/ 69 w 240"/>
                            <a:gd name="T3" fmla="*/ 15 h 125"/>
                            <a:gd name="T4" fmla="*/ 0 w 240"/>
                            <a:gd name="T5" fmla="*/ 0 h 125"/>
                            <a:gd name="T6" fmla="*/ 204 w 240"/>
                            <a:gd name="T7" fmla="*/ 125 h 125"/>
                            <a:gd name="T8" fmla="*/ 240 w 240"/>
                            <a:gd name="T9" fmla="*/ 58 h 125"/>
                          </a:gdLst>
                          <a:ahLst/>
                          <a:cxnLst>
                            <a:cxn ang="0">
                              <a:pos x="T0" y="T1"/>
                            </a:cxn>
                            <a:cxn ang="0">
                              <a:pos x="T2" y="T3"/>
                            </a:cxn>
                            <a:cxn ang="0">
                              <a:pos x="T4" y="T5"/>
                            </a:cxn>
                            <a:cxn ang="0">
                              <a:pos x="T6" y="T7"/>
                            </a:cxn>
                            <a:cxn ang="0">
                              <a:pos x="T8" y="T9"/>
                            </a:cxn>
                          </a:cxnLst>
                          <a:rect l="0" t="0" r="r" b="b"/>
                          <a:pathLst>
                            <a:path w="240" h="125">
                              <a:moveTo>
                                <a:pt x="240" y="58"/>
                              </a:moveTo>
                              <a:lnTo>
                                <a:pt x="69" y="15"/>
                              </a:lnTo>
                              <a:lnTo>
                                <a:pt x="0" y="0"/>
                              </a:lnTo>
                              <a:lnTo>
                                <a:pt x="204" y="125"/>
                              </a:lnTo>
                              <a:lnTo>
                                <a:pt x="240" y="58"/>
                              </a:lnTo>
                              <a:close/>
                            </a:path>
                          </a:pathLst>
                        </a:custGeom>
                        <a:solidFill>
                          <a:schemeClr val="accent2">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Shape 37"/>
                      <wps:cNvSpPr>
                        <a:spLocks/>
                      </wps:cNvSpPr>
                      <wps:spPr bwMode="auto">
                        <a:xfrm rot="10800000">
                          <a:off x="0" y="0"/>
                          <a:ext cx="1421239" cy="689471"/>
                        </a:xfrm>
                        <a:custGeom>
                          <a:avLst/>
                          <a:gdLst>
                            <a:gd name="connsiteX0" fmla="*/ 1421239 w 1421239"/>
                            <a:gd name="connsiteY0" fmla="*/ 689471 h 689471"/>
                            <a:gd name="connsiteX1" fmla="*/ 829055 w 1421239"/>
                            <a:gd name="connsiteY1" fmla="*/ 689471 h 689471"/>
                            <a:gd name="connsiteX2" fmla="*/ 829055 w 1421239"/>
                            <a:gd name="connsiteY2" fmla="*/ 689470 h 689471"/>
                            <a:gd name="connsiteX3" fmla="*/ 659861 w 1421239"/>
                            <a:gd name="connsiteY3" fmla="*/ 689470 h 689471"/>
                            <a:gd name="connsiteX4" fmla="*/ 0 w 1421239"/>
                            <a:gd name="connsiteY4" fmla="*/ 283046 h 689471"/>
                            <a:gd name="connsiteX5" fmla="*/ 152276 w 1421239"/>
                            <a:gd name="connsiteY5" fmla="*/ 0 h 689471"/>
                            <a:gd name="connsiteX6" fmla="*/ 1304649 w 1421239"/>
                            <a:gd name="connsiteY6" fmla="*/ 283403 h 689471"/>
                            <a:gd name="connsiteX7" fmla="*/ 1421239 w 1421239"/>
                            <a:gd name="connsiteY7" fmla="*/ 283403 h 689471"/>
                            <a:gd name="connsiteX8" fmla="*/ 1421239 w 1421239"/>
                            <a:gd name="connsiteY8" fmla="*/ 312076 h 689471"/>
                            <a:gd name="connsiteX9" fmla="*/ 1421239 w 1421239"/>
                            <a:gd name="connsiteY9" fmla="*/ 442712 h 689471"/>
                            <a:gd name="connsiteX10" fmla="*/ 1421239 w 1421239"/>
                            <a:gd name="connsiteY10" fmla="*/ 464485 h 6894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421239" h="689471">
                              <a:moveTo>
                                <a:pt x="1421239" y="689471"/>
                              </a:moveTo>
                              <a:lnTo>
                                <a:pt x="829055" y="689471"/>
                              </a:lnTo>
                              <a:lnTo>
                                <a:pt x="829055" y="689470"/>
                              </a:lnTo>
                              <a:lnTo>
                                <a:pt x="659861" y="689470"/>
                              </a:lnTo>
                              <a:cubicBezTo>
                                <a:pt x="659861" y="689470"/>
                                <a:pt x="659861" y="689470"/>
                                <a:pt x="0" y="283046"/>
                              </a:cubicBezTo>
                              <a:cubicBezTo>
                                <a:pt x="0" y="283046"/>
                                <a:pt x="0" y="283046"/>
                                <a:pt x="152276" y="0"/>
                              </a:cubicBezTo>
                              <a:lnTo>
                                <a:pt x="1304649" y="283403"/>
                              </a:lnTo>
                              <a:lnTo>
                                <a:pt x="1421239" y="283403"/>
                              </a:lnTo>
                              <a:lnTo>
                                <a:pt x="1421239" y="312076"/>
                              </a:lnTo>
                              <a:cubicBezTo>
                                <a:pt x="1421239" y="312076"/>
                                <a:pt x="1421239" y="312076"/>
                                <a:pt x="1421239" y="442712"/>
                              </a:cubicBezTo>
                              <a:cubicBezTo>
                                <a:pt x="1421239" y="449970"/>
                                <a:pt x="1421239" y="457227"/>
                                <a:pt x="1421239" y="464485"/>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8" name="Freeform 45"/>
                      <wps:cNvSpPr>
                        <a:spLocks/>
                      </wps:cNvSpPr>
                      <wps:spPr bwMode="auto">
                        <a:xfrm rot="10800000">
                          <a:off x="761377" y="0"/>
                          <a:ext cx="875585" cy="406068"/>
                        </a:xfrm>
                        <a:custGeom>
                          <a:avLst/>
                          <a:gdLst>
                            <a:gd name="T0" fmla="*/ 0 w 207"/>
                            <a:gd name="T1" fmla="*/ 96 h 96"/>
                            <a:gd name="T2" fmla="*/ 207 w 207"/>
                            <a:gd name="T3" fmla="*/ 96 h 96"/>
                            <a:gd name="T4" fmla="*/ 51 w 207"/>
                            <a:gd name="T5" fmla="*/ 0 h 96"/>
                            <a:gd name="T6" fmla="*/ 0 w 207"/>
                            <a:gd name="T7" fmla="*/ 96 h 96"/>
                          </a:gdLst>
                          <a:ahLst/>
                          <a:cxnLst>
                            <a:cxn ang="0">
                              <a:pos x="T0" y="T1"/>
                            </a:cxn>
                            <a:cxn ang="0">
                              <a:pos x="T2" y="T3"/>
                            </a:cxn>
                            <a:cxn ang="0">
                              <a:pos x="T4" y="T5"/>
                            </a:cxn>
                            <a:cxn ang="0">
                              <a:pos x="T6" y="T7"/>
                            </a:cxn>
                          </a:cxnLst>
                          <a:rect l="0" t="0" r="r" b="b"/>
                          <a:pathLst>
                            <a:path w="207" h="96">
                              <a:moveTo>
                                <a:pt x="0" y="96"/>
                              </a:moveTo>
                              <a:lnTo>
                                <a:pt x="207" y="96"/>
                              </a:lnTo>
                              <a:lnTo>
                                <a:pt x="51" y="0"/>
                              </a:lnTo>
                              <a:lnTo>
                                <a:pt x="0" y="96"/>
                              </a:lnTo>
                              <a:close/>
                            </a:path>
                          </a:pathLst>
                        </a:custGeom>
                        <a:solidFill>
                          <a:schemeClr val="accent1">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47"/>
                      <wps:cNvSpPr>
                        <a:spLocks/>
                      </wps:cNvSpPr>
                      <wps:spPr bwMode="auto">
                        <a:xfrm rot="10800000">
                          <a:off x="2546386" y="372230"/>
                          <a:ext cx="689470" cy="786757"/>
                        </a:xfrm>
                        <a:custGeom>
                          <a:avLst/>
                          <a:gdLst>
                            <a:gd name="T0" fmla="*/ 0 w 163"/>
                            <a:gd name="T1" fmla="*/ 0 h 186"/>
                            <a:gd name="T2" fmla="*/ 33 w 163"/>
                            <a:gd name="T3" fmla="*/ 186 h 186"/>
                            <a:gd name="T4" fmla="*/ 163 w 163"/>
                            <a:gd name="T5" fmla="*/ 96 h 186"/>
                            <a:gd name="T6" fmla="*/ 0 w 163"/>
                            <a:gd name="T7" fmla="*/ 0 h 186"/>
                          </a:gdLst>
                          <a:ahLst/>
                          <a:cxnLst>
                            <a:cxn ang="0">
                              <a:pos x="T0" y="T1"/>
                            </a:cxn>
                            <a:cxn ang="0">
                              <a:pos x="T2" y="T3"/>
                            </a:cxn>
                            <a:cxn ang="0">
                              <a:pos x="T4" y="T5"/>
                            </a:cxn>
                            <a:cxn ang="0">
                              <a:pos x="T6" y="T7"/>
                            </a:cxn>
                          </a:cxnLst>
                          <a:rect l="0" t="0" r="r" b="b"/>
                          <a:pathLst>
                            <a:path w="163" h="186">
                              <a:moveTo>
                                <a:pt x="0" y="0"/>
                              </a:moveTo>
                              <a:lnTo>
                                <a:pt x="33" y="186"/>
                              </a:lnTo>
                              <a:lnTo>
                                <a:pt x="163" y="96"/>
                              </a:lnTo>
                              <a:lnTo>
                                <a:pt x="0" y="0"/>
                              </a:lnTo>
                              <a:close/>
                            </a:path>
                          </a:pathLst>
                        </a:custGeom>
                        <a:solidFill>
                          <a:schemeClr val="accent6">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48"/>
                      <wps:cNvSpPr>
                        <a:spLocks/>
                      </wps:cNvSpPr>
                      <wps:spPr bwMode="auto">
                        <a:xfrm rot="10800000">
                          <a:off x="1543905" y="0"/>
                          <a:ext cx="1552365" cy="752918"/>
                        </a:xfrm>
                        <a:custGeom>
                          <a:avLst/>
                          <a:gdLst>
                            <a:gd name="T0" fmla="*/ 0 w 367"/>
                            <a:gd name="T1" fmla="*/ 90 h 178"/>
                            <a:gd name="T2" fmla="*/ 15 w 367"/>
                            <a:gd name="T3" fmla="*/ 178 h 178"/>
                            <a:gd name="T4" fmla="*/ 345 w 367"/>
                            <a:gd name="T5" fmla="*/ 178 h 178"/>
                            <a:gd name="T6" fmla="*/ 367 w 367"/>
                            <a:gd name="T7" fmla="*/ 138 h 178"/>
                            <a:gd name="T8" fmla="*/ 130 w 367"/>
                            <a:gd name="T9" fmla="*/ 0 h 178"/>
                            <a:gd name="T10" fmla="*/ 0 w 367"/>
                            <a:gd name="T11" fmla="*/ 90 h 178"/>
                          </a:gdLst>
                          <a:ahLst/>
                          <a:cxnLst>
                            <a:cxn ang="0">
                              <a:pos x="T0" y="T1"/>
                            </a:cxn>
                            <a:cxn ang="0">
                              <a:pos x="T2" y="T3"/>
                            </a:cxn>
                            <a:cxn ang="0">
                              <a:pos x="T4" y="T5"/>
                            </a:cxn>
                            <a:cxn ang="0">
                              <a:pos x="T6" y="T7"/>
                            </a:cxn>
                            <a:cxn ang="0">
                              <a:pos x="T8" y="T9"/>
                            </a:cxn>
                            <a:cxn ang="0">
                              <a:pos x="T10" y="T11"/>
                            </a:cxn>
                          </a:cxnLst>
                          <a:rect l="0" t="0" r="r" b="b"/>
                          <a:pathLst>
                            <a:path w="367" h="178">
                              <a:moveTo>
                                <a:pt x="0" y="90"/>
                              </a:moveTo>
                              <a:lnTo>
                                <a:pt x="15" y="178"/>
                              </a:lnTo>
                              <a:lnTo>
                                <a:pt x="345" y="178"/>
                              </a:lnTo>
                              <a:lnTo>
                                <a:pt x="367" y="138"/>
                              </a:lnTo>
                              <a:lnTo>
                                <a:pt x="130" y="0"/>
                              </a:lnTo>
                              <a:lnTo>
                                <a:pt x="0" y="9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49"/>
                      <wps:cNvSpPr>
                        <a:spLocks/>
                      </wps:cNvSpPr>
                      <wps:spPr bwMode="auto">
                        <a:xfrm rot="10800000">
                          <a:off x="1421239" y="169195"/>
                          <a:ext cx="1125147" cy="765608"/>
                        </a:xfrm>
                        <a:custGeom>
                          <a:avLst/>
                          <a:gdLst>
                            <a:gd name="T0" fmla="*/ 62 w 266"/>
                            <a:gd name="T1" fmla="*/ 0 h 181"/>
                            <a:gd name="T2" fmla="*/ 0 w 266"/>
                            <a:gd name="T3" fmla="*/ 43 h 181"/>
                            <a:gd name="T4" fmla="*/ 237 w 266"/>
                            <a:gd name="T5" fmla="*/ 181 h 181"/>
                            <a:gd name="T6" fmla="*/ 266 w 266"/>
                            <a:gd name="T7" fmla="*/ 125 h 181"/>
                            <a:gd name="T8" fmla="*/ 62 w 266"/>
                            <a:gd name="T9" fmla="*/ 0 h 181"/>
                          </a:gdLst>
                          <a:ahLst/>
                          <a:cxnLst>
                            <a:cxn ang="0">
                              <a:pos x="T0" y="T1"/>
                            </a:cxn>
                            <a:cxn ang="0">
                              <a:pos x="T2" y="T3"/>
                            </a:cxn>
                            <a:cxn ang="0">
                              <a:pos x="T4" y="T5"/>
                            </a:cxn>
                            <a:cxn ang="0">
                              <a:pos x="T6" y="T7"/>
                            </a:cxn>
                            <a:cxn ang="0">
                              <a:pos x="T8" y="T9"/>
                            </a:cxn>
                          </a:cxnLst>
                          <a:rect l="0" t="0" r="r" b="b"/>
                          <a:pathLst>
                            <a:path w="266" h="181">
                              <a:moveTo>
                                <a:pt x="62" y="0"/>
                              </a:moveTo>
                              <a:lnTo>
                                <a:pt x="0" y="43"/>
                              </a:lnTo>
                              <a:lnTo>
                                <a:pt x="237" y="181"/>
                              </a:lnTo>
                              <a:lnTo>
                                <a:pt x="266" y="125"/>
                              </a:lnTo>
                              <a:lnTo>
                                <a:pt x="62" y="0"/>
                              </a:lnTo>
                              <a:close/>
                            </a:path>
                          </a:pathLst>
                        </a:custGeom>
                        <a:solidFill>
                          <a:schemeClr val="accent2">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11500</wp14:pctHeight>
              </wp14:sizeRelV>
            </wp:anchor>
          </w:drawing>
        </mc:Choice>
        <mc:Fallback>
          <w:pict>
            <v:group w14:anchorId="2E3F13DF" id="Group 4038" o:spid="_x0000_s1026" alt="&quot;&quot;" style="position:absolute;margin-left:0;margin-top:0;width:613.45pt;height:91.3pt;z-index:251661312;mso-width-percent:1000;mso-height-percent:115;mso-position-horizontal:center;mso-position-horizontal-relative:page;mso-position-vertical:top;mso-position-vertical-relative:page;mso-width-percent:1000;mso-height-percent:115" coordsize="77914,1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">
              <v:shape id="Freeform 23" o:spid="_x0000_s1027" style="position:absolute;left:49912;width:12098;height:6894;rotation:180;visibility:visible;mso-wrap-style:square;v-text-anchor:top" coordsize="286,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" path="m286,163l197,,,163r286,xe" fillcolor="#939f27 [2406]" stroked="f">
                <v:path arrowok="t" o:connecttype="custom" o:connectlocs="1209745,689470;833286,0;0,689470;1209745,689470" o:connectangles="0,0,0,0"/>
              </v:shape>
              <v:shape id="Freeform 26" o:spid="_x0000_s1028" style="position:absolute;left:69200;top:3722;width:8714;height:4399;rotation:180;visibility:visible;mso-wrap-style:square;v-text-anchor:top" coordsize="20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" path="m78,l,69r,35l206,14,78,xe" fillcolor="#187a36 [3208]" stroked="f">
                <v:path arrowok="t" o:connecttype="custom" o:connectlocs="329931,0;0,291861;0,439907;871355,59218;329931,0" o:connectangles="0,0,0,0,0"/>
              </v:shape>
              <v:shape id="Freeform 28" o:spid="_x0000_s1029" style="position:absolute;left:74615;top:5202;width:3299;height:3215;rotation:180;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" path="m,l,76,78,7,,xe" fillcolor="#125b28 [2408]" stroked="f">
                <v:path arrowok="t" o:connecttype="custom" o:connectlocs="0,0;0,321471;329930,29609;0,0" o:connectangles="0,0,0,0"/>
              </v:shape>
              <v:shape id="Freeform 29" o:spid="_x0000_s1030" style="position:absolute;left:41537;width:12140;height:6894;rotation:180;visibility:visible;mso-wrap-style:square;v-text-anchor:top" coordsize="28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" path="m249,142l199,116,,,89,163r141,l287,163,249,142xe" fillcolor="#c0cf3a [3206]" stroked="f">
                <v:path arrowok="t" o:connecttype="custom" o:connectlocs="1053240,600643;841746,490666;0,0;376459,689470;972872,689470;1213975,689470;1053240,600643" o:connectangles="0,0,0,0,0,0,0"/>
              </v:shape>
              <v:shape id="Freeform 30" o:spid="_x0000_s1031" style="position:absolute;left:32358;top:888;width:12901;height:10701;rotation:180;visibility:visible;mso-wrap-style:square;v-text-anchor:top" coordsize="30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" path="m305,l,227r50,26l305,xe" fillcolor="#616919 [1606]" stroked="f">
                <v:path arrowok="t" o:connecttype="custom" o:connectlocs="1290113,0;0,960182;211494,1070159;1290113,0" o:connectangles="0,0,0,0"/>
              </v:shape>
              <v:shape id="Freeform 31" o:spid="_x0000_s1032" style="position:absolute;left:62010;width:5879;height:1988;rotation:180;visibility:visible;mso-wrap-style:square;v-text-anchor:top" coordsize="13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" path="m,47r139,l94,,,47xe" fillcolor="#187a36 [3208]" stroked="f">
                <v:path arrowok="t" o:connecttype="custom" o:connectlocs="0,198804;587953,198804;397609,0;0,198804" o:connectangles="0,0,0,0"/>
              </v:shape>
              <v:shape id="Freeform 32" o:spid="_x0000_s1033" style="position:absolute;left:53677;width:10236;height:6894;rotation:180;visibility:visible;mso-wrap-style:square;v-text-anchor:top" coordsize="24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" path="m,116r45,47l242,,,116xe" fillcolor="#2afcce [1943]" stroked="f">
                <v:path arrowok="t" o:connecttype="custom" o:connectlocs="0,490666;190344,689470;1023630,0;0,490666" o:connectangles="0,0,0,0"/>
              </v:shape>
              <v:shape id="Freeform 33" o:spid="_x0000_s1034" style="position:absolute;left:53677;top:1988;width:15523;height:5541;rotation:180;visibility:visible;mso-wrap-style:square;v-text-anchor:top" coordsize="367,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" path="m367,15l,,125,131,367,15xe" fillcolor="#2afcce [1943]" stroked="f">
                <v:path arrowok="t" o:connecttype="custom" o:connectlocs="1552365,63448;0,0;528735,554114;1552365,63448" o:connectangles="0,0,0,0"/>
              </v:shape>
              <v:shape id="Freeform: Shape 31" o:spid="_x0000_s1035" style="position:absolute;left:69200;width:8714;height:7529;rotation:180;visibility:visible;mso-wrap-style:square;v-text-anchor:top" coordsize="871355,752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" path="m319355,752919l,752919,,506772v,,,,,-82450l,414528,,383699,871355,v,,,,-530074,752918c341281,752918,341281,752918,329481,752918r-10126,l319355,752919xe" fillcolor="#187a36 [3208]" stroked="f">
                <v:path arrowok="t" o:connecttype="custom" o:connectlocs="319355,752919;0,752919;0,506772;0,424322;0,414528;0,383699;871355,0;341281,752918;329481,752918;319355,752918" o:connectangles="0,0,0,0,0,0,0,0,0,0"/>
              </v:shape>
              <v:shape id="Freeform 35" o:spid="_x0000_s1036" style="position:absolute;left:63913;width:10575;height:7529;rotation:180;visibility:visible;mso-wrap-style:square;v-text-anchor:top" coordsize="25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" path="m125,l,178r156,l250,131,125,xe" fillcolor="#029676 [3207]" stroked="f">
                <v:path arrowok="t" o:connecttype="custom" o:connectlocs="528735,0;0,752918;659861,752918;1057469,554114;528735,0" o:connectangles="0,0,0,0,0"/>
              </v:shape>
              <v:shape id="Freeform 36" o:spid="_x0000_s1037" style="position:absolute;left:32358;width:10786;height:11589;rotation:180;visibility:visible;mso-wrap-style:square;v-text-anchor:top" coordsize="25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" path="m,253r38,21l165,274,255,,,253xe" fillcolor="#0989b1 [3209]" stroked="f">
                <v:path arrowok="t" o:connecttype="custom" o:connectlocs="0,1070159;160735,1158986;697930,1158986;1078619,0;0,1070159" o:connectangles="0,0,0,0,0"/>
              </v:shape>
              <v:shape id="Freeform 41" o:spid="_x0000_s1038" style="position:absolute;left:30328;width:5837;height:3722;rotation:180;visibility:visible;mso-wrap-style:square;v-text-anchor:top" coordsize="13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" path="m123,l,88r138,l123,xe" fillcolor="#0989b1 [3209]" stroked="f">
                <v:path arrowok="t" o:connecttype="custom" o:connectlocs="520275,0;0,372229;583723,372229;520275,0" o:connectangles="0,0,0,0"/>
              </v:shape>
              <v:shape id="Freeform 42" o:spid="_x0000_s1039" style="position:absolute;left:30962;width:5203;height:11589;rotation:180;visibility:visible;mso-wrap-style:square;v-text-anchor:top" coordsize="12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" path="m90,l,274,123,186,90,xe" fillcolor="#066684 [2409]" stroked="f">
                <v:path arrowok="t" o:connecttype="custom" o:connectlocs="380689,0;0,1158986;520275,786757;380689,0" o:connectangles="0,0,0,0"/>
              </v:shape>
              <v:shape id="Freeform 43" o:spid="_x0000_s1040" style="position:absolute;left:12689;top:4060;width:10152;height:5288;rotation:180;visibility:visible;mso-wrap-style:square;v-text-anchor:top" coordsize="24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" path="m240,58l69,15,,,204,125,240,58xe" fillcolor="#445b19 [1605]" stroked="f">
                <v:path arrowok="t" o:connecttype="custom" o:connectlocs="1015171,245333;291862,63448;0,0;862895,528735;1015171,245333" o:connectangles="0,0,0,0,0"/>
              </v:shape>
              <v:shape id="Freeform: Shape 37" o:spid="_x0000_s1041" style="position:absolute;width:14212;height:6894;rotation:180;visibility:visible;mso-wrap-style:square;v-text-anchor:top" coordsize="1421239,689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" path="m1421239,689471r-592184,l829055,689470r-169194,c659861,689470,659861,689470,,283046v,,,,152276,-283046l1304649,283403r116590,l1421239,312076v,,,,,130636c1421239,449970,1421239,457227,1421239,464485r,224986xe" fillcolor="#0070c0 [3204]" stroked="f">
                <v:path arrowok="t" o:connecttype="custom" o:connectlocs="1421239,689471;829055,689471;829055,689470;659861,689470;0,283046;152276,0;1304649,283403;1421239,283403;1421239,312076;1421239,442712;1421239,464485" o:connectangles="0,0,0,0,0,0,0,0,0,0,0"/>
              </v:shape>
              <v:shape id="Freeform 45" o:spid="_x0000_s1042" style="position:absolute;left:7613;width:8756;height:4060;rotation:180;visibility:visible;mso-wrap-style:square;v-text-anchor:top" coordsize="20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" path="m,96r207,l51,,,96xe" fillcolor="#40aeff [1940]" stroked="f">
                <v:path arrowok="t" o:connecttype="custom" o:connectlocs="0,406068;875585,406068;215724,0;0,406068" o:connectangles="0,0,0,0"/>
              </v:shape>
              <v:shape id="Freeform 47" o:spid="_x0000_s1043" style="position:absolute;left:25463;top:3722;width:6895;height:7867;rotation:180;visibility:visible;mso-wrap-style:square;v-text-anchor:top" coordsize="16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" path="m,l33,186,163,96,,xe" fillcolor="#45cbf5 [1945]" stroked="f">
                <v:path arrowok="t" o:connecttype="custom" o:connectlocs="0,0;139586,786757;689470,406068;0,0" o:connectangles="0,0,0,0"/>
              </v:shape>
              <v:shape id="Freeform 48" o:spid="_x0000_s1044" style="position:absolute;left:15439;width:15523;height:7529;rotation:180;visibility:visible;mso-wrap-style:square;v-text-anchor:top" coordsize="36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" path="m,90r15,88l345,178r22,-40l130,,,90xe" fillcolor="#8ab833 [3205]" stroked="f">
                <v:path arrowok="t" o:connecttype="custom" o:connectlocs="0,380689;63448,752918;1459308,752918;1552365,583723;549884,0;0,380689" o:connectangles="0,0,0,0,0,0"/>
              </v:shape>
              <v:shape id="Freeform 49" o:spid="_x0000_s1045" style="position:absolute;left:14212;top:1691;width:11251;height:7657;rotation:180;visibility:visible;mso-wrap-style:square;v-text-anchor:top" coordsize="266,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" path="m62,l,43,237,181r29,-56l62,xe" fillcolor="#668926 [2405]" stroked="f">
                <v:path arrowok="t" o:connecttype="custom" o:connectlocs="262252,0;0,181885;1002481,765608;1125147,528735;262252,0"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80E4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20B3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D52F2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BCBB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7EC63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F284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328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625E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BCDF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E663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4773C9"/>
    <w:multiLevelType w:val="hybridMultilevel"/>
    <w:tmpl w:val="59A6B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4213C"/>
    <w:multiLevelType w:val="hybridMultilevel"/>
    <w:tmpl w:val="85F4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62F12"/>
    <w:multiLevelType w:val="hybridMultilevel"/>
    <w:tmpl w:val="DD90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61446"/>
    <w:multiLevelType w:val="hybridMultilevel"/>
    <w:tmpl w:val="100A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3620AE"/>
    <w:multiLevelType w:val="hybridMultilevel"/>
    <w:tmpl w:val="C416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37F37"/>
    <w:multiLevelType w:val="hybridMultilevel"/>
    <w:tmpl w:val="7148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DF6E1C"/>
    <w:multiLevelType w:val="hybridMultilevel"/>
    <w:tmpl w:val="F58A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8129513">
    <w:abstractNumId w:val="9"/>
  </w:num>
  <w:num w:numId="2" w16cid:durableId="1819687732">
    <w:abstractNumId w:val="7"/>
  </w:num>
  <w:num w:numId="3" w16cid:durableId="664020147">
    <w:abstractNumId w:val="6"/>
  </w:num>
  <w:num w:numId="4" w16cid:durableId="1191186098">
    <w:abstractNumId w:val="5"/>
  </w:num>
  <w:num w:numId="5" w16cid:durableId="800735094">
    <w:abstractNumId w:val="4"/>
  </w:num>
  <w:num w:numId="6" w16cid:durableId="65229670">
    <w:abstractNumId w:val="8"/>
  </w:num>
  <w:num w:numId="7" w16cid:durableId="2008244778">
    <w:abstractNumId w:val="3"/>
  </w:num>
  <w:num w:numId="8" w16cid:durableId="1185900243">
    <w:abstractNumId w:val="2"/>
  </w:num>
  <w:num w:numId="9" w16cid:durableId="272372213">
    <w:abstractNumId w:val="1"/>
  </w:num>
  <w:num w:numId="10" w16cid:durableId="1622758247">
    <w:abstractNumId w:val="0"/>
  </w:num>
  <w:num w:numId="11" w16cid:durableId="1872691773">
    <w:abstractNumId w:val="11"/>
  </w:num>
  <w:num w:numId="12" w16cid:durableId="399449287">
    <w:abstractNumId w:val="12"/>
  </w:num>
  <w:num w:numId="13" w16cid:durableId="1894727816">
    <w:abstractNumId w:val="15"/>
  </w:num>
  <w:num w:numId="14" w16cid:durableId="1302540631">
    <w:abstractNumId w:val="16"/>
  </w:num>
  <w:num w:numId="15" w16cid:durableId="270743200">
    <w:abstractNumId w:val="14"/>
  </w:num>
  <w:num w:numId="16" w16cid:durableId="1618298286">
    <w:abstractNumId w:val="13"/>
  </w:num>
  <w:num w:numId="17" w16cid:durableId="18014857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65A"/>
    <w:rsid w:val="00020E86"/>
    <w:rsid w:val="00075BA2"/>
    <w:rsid w:val="000D4049"/>
    <w:rsid w:val="000E4F57"/>
    <w:rsid w:val="001011C8"/>
    <w:rsid w:val="00114C1E"/>
    <w:rsid w:val="00124376"/>
    <w:rsid w:val="001772FF"/>
    <w:rsid w:val="001D09F2"/>
    <w:rsid w:val="00245746"/>
    <w:rsid w:val="002A6C47"/>
    <w:rsid w:val="002C4BD7"/>
    <w:rsid w:val="00354FAD"/>
    <w:rsid w:val="00362D1B"/>
    <w:rsid w:val="00431C47"/>
    <w:rsid w:val="00460275"/>
    <w:rsid w:val="00491AC4"/>
    <w:rsid w:val="004A6B9F"/>
    <w:rsid w:val="004B01D8"/>
    <w:rsid w:val="004D5971"/>
    <w:rsid w:val="00556689"/>
    <w:rsid w:val="005673B8"/>
    <w:rsid w:val="0059699D"/>
    <w:rsid w:val="005A2DBE"/>
    <w:rsid w:val="005E3FDD"/>
    <w:rsid w:val="005F3D5C"/>
    <w:rsid w:val="00601CDB"/>
    <w:rsid w:val="006536D0"/>
    <w:rsid w:val="006578FD"/>
    <w:rsid w:val="006700B8"/>
    <w:rsid w:val="00674BAA"/>
    <w:rsid w:val="00733156"/>
    <w:rsid w:val="00754980"/>
    <w:rsid w:val="0075665A"/>
    <w:rsid w:val="00776EC9"/>
    <w:rsid w:val="00783BC8"/>
    <w:rsid w:val="007A1081"/>
    <w:rsid w:val="007B07E9"/>
    <w:rsid w:val="007D2B3C"/>
    <w:rsid w:val="007E1CE2"/>
    <w:rsid w:val="007E4BE3"/>
    <w:rsid w:val="007F776A"/>
    <w:rsid w:val="00853521"/>
    <w:rsid w:val="008869B4"/>
    <w:rsid w:val="008E702D"/>
    <w:rsid w:val="00991DFF"/>
    <w:rsid w:val="0099482B"/>
    <w:rsid w:val="00A21C41"/>
    <w:rsid w:val="00A5444A"/>
    <w:rsid w:val="00A72981"/>
    <w:rsid w:val="00A74CCB"/>
    <w:rsid w:val="00A814DB"/>
    <w:rsid w:val="00AA183A"/>
    <w:rsid w:val="00AC2B60"/>
    <w:rsid w:val="00AD1AD6"/>
    <w:rsid w:val="00AD23AD"/>
    <w:rsid w:val="00AF3F83"/>
    <w:rsid w:val="00B14020"/>
    <w:rsid w:val="00B816AD"/>
    <w:rsid w:val="00B84E54"/>
    <w:rsid w:val="00BB0495"/>
    <w:rsid w:val="00BD16EA"/>
    <w:rsid w:val="00BF0AF5"/>
    <w:rsid w:val="00C51070"/>
    <w:rsid w:val="00C551B4"/>
    <w:rsid w:val="00C86C52"/>
    <w:rsid w:val="00C8765D"/>
    <w:rsid w:val="00D7023D"/>
    <w:rsid w:val="00D771EB"/>
    <w:rsid w:val="00D86A55"/>
    <w:rsid w:val="00DC1B9E"/>
    <w:rsid w:val="00DE1694"/>
    <w:rsid w:val="00DF1C13"/>
    <w:rsid w:val="00DF1E78"/>
    <w:rsid w:val="00E77F68"/>
    <w:rsid w:val="00EA54D7"/>
    <w:rsid w:val="00EA56B2"/>
    <w:rsid w:val="00EC5F0F"/>
    <w:rsid w:val="00F34789"/>
    <w:rsid w:val="00F358EA"/>
    <w:rsid w:val="00F37651"/>
    <w:rsid w:val="00F41EFE"/>
    <w:rsid w:val="00F50D04"/>
    <w:rsid w:val="00F96B87"/>
    <w:rsid w:val="00FA0F77"/>
    <w:rsid w:val="00FA5758"/>
    <w:rsid w:val="00FE380E"/>
    <w:rsid w:val="00FF15DD"/>
    <w:rsid w:val="00FF2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52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2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F77"/>
  </w:style>
  <w:style w:type="paragraph" w:styleId="Heading1">
    <w:name w:val="heading 1"/>
    <w:basedOn w:val="Normal"/>
    <w:uiPriority w:val="9"/>
    <w:qFormat/>
    <w:rsid w:val="000E4F57"/>
    <w:pPr>
      <w:spacing w:after="60"/>
      <w:contextualSpacing/>
      <w:outlineLvl w:val="0"/>
    </w:pPr>
    <w:rPr>
      <w:rFonts w:asciiTheme="majorHAnsi" w:hAnsiTheme="majorHAnsi"/>
      <w:b/>
      <w:caps/>
      <w:color w:val="00538F" w:themeColor="accent1" w:themeShade="BF"/>
    </w:rPr>
  </w:style>
  <w:style w:type="paragraph" w:styleId="Heading2">
    <w:name w:val="heading 2"/>
    <w:basedOn w:val="Normal"/>
    <w:link w:val="Heading2Char"/>
    <w:uiPriority w:val="9"/>
    <w:unhideWhenUsed/>
    <w:qFormat/>
    <w:rsid w:val="007A1081"/>
    <w:pPr>
      <w:keepNext/>
      <w:keepLines/>
      <w:spacing w:after="60"/>
      <w:contextualSpacing/>
      <w:outlineLvl w:val="1"/>
    </w:pPr>
    <w:rPr>
      <w:rFonts w:asciiTheme="majorHAnsi" w:eastAsiaTheme="majorEastAsia" w:hAnsiTheme="majorHAnsi" w:cstheme="majorBidi"/>
      <w:caps/>
      <w:szCs w:val="26"/>
    </w:rPr>
  </w:style>
  <w:style w:type="paragraph" w:styleId="Heading3">
    <w:name w:val="heading 3"/>
    <w:basedOn w:val="Normal"/>
    <w:next w:val="Normal"/>
    <w:uiPriority w:val="9"/>
    <w:semiHidden/>
    <w:rsid w:val="007A1081"/>
    <w:pPr>
      <w:keepNext/>
      <w:keepLines/>
      <w:spacing w:after="240" w:line="240" w:lineRule="atLeast"/>
      <w:outlineLvl w:val="2"/>
    </w:pPr>
    <w:rPr>
      <w:rFonts w:asciiTheme="majorHAnsi" w:hAnsiTheme="majorHAnsi"/>
      <w:i/>
      <w:caps/>
      <w:kern w:val="20"/>
    </w:rPr>
  </w:style>
  <w:style w:type="paragraph" w:styleId="Heading4">
    <w:name w:val="heading 4"/>
    <w:basedOn w:val="Normal"/>
    <w:next w:val="Normal"/>
    <w:uiPriority w:val="9"/>
    <w:semiHidden/>
    <w:unhideWhenUsed/>
    <w:qFormat/>
    <w:rsid w:val="00431C47"/>
    <w:pPr>
      <w:keepNext/>
      <w:keepLines/>
      <w:spacing w:line="240" w:lineRule="atLeast"/>
      <w:outlineLvl w:val="3"/>
    </w:pPr>
    <w:rPr>
      <w:rFonts w:asciiTheme="majorHAnsi" w:hAnsiTheme="majorHAnsi"/>
      <w:color w:val="455F51" w:themeColor="text2"/>
      <w:kern w:val="20"/>
    </w:rPr>
  </w:style>
  <w:style w:type="paragraph" w:styleId="Heading5">
    <w:name w:val="heading 5"/>
    <w:basedOn w:val="Normal"/>
    <w:next w:val="Normal"/>
    <w:uiPriority w:val="9"/>
    <w:semiHidden/>
    <w:unhideWhenUsed/>
    <w:qFormat/>
    <w:rsid w:val="00431C47"/>
    <w:pPr>
      <w:keepNext/>
      <w:keepLines/>
      <w:spacing w:line="240" w:lineRule="atLeast"/>
      <w:outlineLvl w:val="4"/>
    </w:pPr>
    <w:rPr>
      <w:rFonts w:asciiTheme="majorHAnsi" w:hAnsiTheme="majorHAnsi"/>
      <w:i/>
      <w:color w:val="455F51" w:themeColor="text2"/>
      <w:kern w:val="20"/>
    </w:rPr>
  </w:style>
  <w:style w:type="paragraph" w:styleId="Heading6">
    <w:name w:val="heading 6"/>
    <w:basedOn w:val="Normal"/>
    <w:next w:val="Normal"/>
    <w:link w:val="Heading6Char"/>
    <w:uiPriority w:val="9"/>
    <w:semiHidden/>
    <w:unhideWhenUsed/>
    <w:qFormat/>
    <w:rsid w:val="007A1081"/>
    <w:pPr>
      <w:keepNext/>
      <w:keepLines/>
      <w:spacing w:before="40"/>
      <w:outlineLvl w:val="5"/>
    </w:pPr>
    <w:rPr>
      <w:rFonts w:asciiTheme="majorHAnsi" w:eastAsiaTheme="majorEastAsia" w:hAnsiTheme="majorHAnsi" w:cstheme="majorBidi"/>
      <w:b/>
      <w:color w:val="455F51" w:themeColor="text2"/>
    </w:rPr>
  </w:style>
  <w:style w:type="paragraph" w:styleId="Heading7">
    <w:name w:val="heading 7"/>
    <w:basedOn w:val="Normal"/>
    <w:next w:val="Normal"/>
    <w:link w:val="Heading7Char"/>
    <w:uiPriority w:val="9"/>
    <w:semiHidden/>
    <w:unhideWhenUsed/>
    <w:qFormat/>
    <w:rsid w:val="007A1081"/>
    <w:pPr>
      <w:keepNext/>
      <w:keepLines/>
      <w:spacing w:before="40"/>
      <w:outlineLvl w:val="6"/>
    </w:pPr>
    <w:rPr>
      <w:rFonts w:asciiTheme="majorHAnsi" w:eastAsiaTheme="majorEastAsia" w:hAnsiTheme="majorHAnsi" w:cstheme="majorBidi"/>
      <w:iCs/>
      <w:caps/>
      <w:color w:val="455F51" w:themeColor="text2"/>
    </w:rPr>
  </w:style>
  <w:style w:type="paragraph" w:styleId="Heading8">
    <w:name w:val="heading 8"/>
    <w:basedOn w:val="Normal"/>
    <w:next w:val="Normal"/>
    <w:link w:val="Heading8Char"/>
    <w:uiPriority w:val="9"/>
    <w:semiHidden/>
    <w:unhideWhenUsed/>
    <w:qFormat/>
    <w:rsid w:val="007A1081"/>
    <w:pPr>
      <w:keepNext/>
      <w:keepLines/>
      <w:spacing w:before="40"/>
      <w:outlineLvl w:val="7"/>
    </w:pPr>
    <w:rPr>
      <w:rFonts w:asciiTheme="majorHAnsi" w:eastAsiaTheme="majorEastAsia" w:hAnsiTheme="majorHAnsi" w:cstheme="majorBidi"/>
      <w:color w:val="445C19" w:themeColor="accent2" w:themeShade="80"/>
      <w:szCs w:val="21"/>
    </w:rPr>
  </w:style>
  <w:style w:type="paragraph" w:styleId="Heading9">
    <w:name w:val="heading 9"/>
    <w:basedOn w:val="Normal"/>
    <w:next w:val="Normal"/>
    <w:link w:val="Heading9Char"/>
    <w:uiPriority w:val="9"/>
    <w:semiHidden/>
    <w:unhideWhenUsed/>
    <w:qFormat/>
    <w:rsid w:val="007A1081"/>
    <w:pPr>
      <w:keepNext/>
      <w:keepLines/>
      <w:spacing w:before="40"/>
      <w:outlineLvl w:val="8"/>
    </w:pPr>
    <w:rPr>
      <w:rFonts w:asciiTheme="majorHAnsi" w:eastAsiaTheme="majorEastAsia" w:hAnsiTheme="majorHAnsi" w:cstheme="majorBidi"/>
      <w:i/>
      <w:iCs/>
      <w:color w:val="445C19" w:themeColor="accent2" w:themeShade="8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next w:val="Normal"/>
    <w:uiPriority w:val="99"/>
    <w:semiHidden/>
    <w:rsid w:val="00F37651"/>
    <w:pPr>
      <w:spacing w:line="220" w:lineRule="atLeast"/>
    </w:pPr>
  </w:style>
  <w:style w:type="paragraph" w:styleId="Footer">
    <w:name w:val="footer"/>
    <w:basedOn w:val="Normal"/>
    <w:link w:val="FooterChar"/>
    <w:uiPriority w:val="99"/>
    <w:semiHidden/>
    <w:rsid w:val="00C8765D"/>
    <w:pPr>
      <w:keepLines/>
      <w:pBdr>
        <w:top w:val="single" w:sz="6" w:space="2" w:color="auto"/>
      </w:pBdr>
      <w:ind w:left="4075" w:right="4075"/>
      <w:jc w:val="center"/>
    </w:pPr>
    <w:rPr>
      <w:kern w:val="18"/>
    </w:rPr>
  </w:style>
  <w:style w:type="paragraph" w:styleId="Header">
    <w:name w:val="header"/>
    <w:basedOn w:val="Normal"/>
    <w:uiPriority w:val="99"/>
    <w:semiHidden/>
    <w:rsid w:val="00F96B87"/>
    <w:pPr>
      <w:keepLines/>
      <w:spacing w:after="660" w:line="240" w:lineRule="atLeast"/>
      <w:jc w:val="center"/>
    </w:pPr>
    <w:rPr>
      <w:caps/>
      <w:kern w:val="18"/>
    </w:rPr>
  </w:style>
  <w:style w:type="paragraph" w:styleId="MessageHeader">
    <w:name w:val="Message Header"/>
    <w:basedOn w:val="Normal"/>
    <w:uiPriority w:val="99"/>
    <w:semiHidden/>
    <w:rsid w:val="00431C47"/>
    <w:pPr>
      <w:keepLines/>
      <w:spacing w:after="120"/>
      <w:ind w:left="1080" w:hanging="1080"/>
    </w:pPr>
    <w:rPr>
      <w:caps/>
    </w:rPr>
  </w:style>
  <w:style w:type="paragraph" w:styleId="NormalIndent">
    <w:name w:val="Normal Indent"/>
    <w:basedOn w:val="Normal"/>
    <w:uiPriority w:val="99"/>
    <w:semiHidden/>
    <w:rsid w:val="00F37651"/>
    <w:pPr>
      <w:ind w:left="720"/>
    </w:pPr>
  </w:style>
  <w:style w:type="character" w:styleId="PageNumber">
    <w:name w:val="page number"/>
    <w:uiPriority w:val="99"/>
    <w:semiHidden/>
    <w:rsid w:val="00F37651"/>
  </w:style>
  <w:style w:type="paragraph" w:styleId="Signature">
    <w:name w:val="Signature"/>
    <w:basedOn w:val="Normal"/>
    <w:next w:val="Normal"/>
    <w:uiPriority w:val="99"/>
    <w:semiHidden/>
    <w:rsid w:val="00431C47"/>
    <w:pPr>
      <w:keepNext/>
      <w:keepLines/>
      <w:spacing w:before="660"/>
    </w:pPr>
  </w:style>
  <w:style w:type="paragraph" w:styleId="BalloonText">
    <w:name w:val="Balloon Text"/>
    <w:basedOn w:val="Normal"/>
    <w:link w:val="BalloonTextChar"/>
    <w:uiPriority w:val="99"/>
    <w:semiHidden/>
    <w:unhideWhenUsed/>
    <w:rsid w:val="000D4049"/>
    <w:rPr>
      <w:rFonts w:ascii="Tahoma" w:hAnsi="Tahoma" w:cs="Tahoma"/>
      <w:szCs w:val="16"/>
    </w:rPr>
  </w:style>
  <w:style w:type="character" w:customStyle="1" w:styleId="BalloonTextChar">
    <w:name w:val="Balloon Text Char"/>
    <w:basedOn w:val="DefaultParagraphFont"/>
    <w:link w:val="BalloonText"/>
    <w:uiPriority w:val="99"/>
    <w:semiHidden/>
    <w:rsid w:val="000D4049"/>
    <w:rPr>
      <w:rFonts w:ascii="Tahoma" w:hAnsi="Tahoma" w:cs="Tahoma"/>
      <w:szCs w:val="16"/>
    </w:rPr>
  </w:style>
  <w:style w:type="paragraph" w:styleId="Title">
    <w:name w:val="Title"/>
    <w:basedOn w:val="Normal"/>
    <w:link w:val="TitleChar"/>
    <w:uiPriority w:val="2"/>
    <w:unhideWhenUsed/>
    <w:qFormat/>
    <w:rsid w:val="00F41EFE"/>
    <w:pPr>
      <w:spacing w:after="360"/>
      <w:contextualSpacing/>
      <w:jc w:val="right"/>
    </w:pPr>
    <w:rPr>
      <w:rFonts w:asciiTheme="majorHAnsi" w:hAnsiTheme="majorHAnsi"/>
      <w:caps/>
      <w:color w:val="187A36" w:themeColor="accent5"/>
      <w:sz w:val="36"/>
    </w:rPr>
  </w:style>
  <w:style w:type="character" w:customStyle="1" w:styleId="TitleChar">
    <w:name w:val="Title Char"/>
    <w:basedOn w:val="DefaultParagraphFont"/>
    <w:link w:val="Title"/>
    <w:uiPriority w:val="2"/>
    <w:rsid w:val="00F41EFE"/>
    <w:rPr>
      <w:rFonts w:asciiTheme="majorHAnsi" w:hAnsiTheme="majorHAnsi"/>
      <w:caps/>
      <w:color w:val="187A36" w:themeColor="accent5"/>
      <w:sz w:val="36"/>
    </w:rPr>
  </w:style>
  <w:style w:type="table" w:styleId="TableGrid">
    <w:name w:val="Table Grid"/>
    <w:basedOn w:val="TableNormal"/>
    <w:uiPriority w:val="39"/>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4BAA"/>
    <w:rPr>
      <w:color w:val="595959" w:themeColor="text1" w:themeTint="A6"/>
    </w:rPr>
  </w:style>
  <w:style w:type="paragraph" w:styleId="Bibliography">
    <w:name w:val="Bibliography"/>
    <w:basedOn w:val="Normal"/>
    <w:next w:val="Normal"/>
    <w:uiPriority w:val="37"/>
    <w:semiHidden/>
    <w:unhideWhenUsed/>
    <w:rsid w:val="002C4BD7"/>
  </w:style>
  <w:style w:type="paragraph" w:styleId="BlockText">
    <w:name w:val="Block Text"/>
    <w:basedOn w:val="Normal"/>
    <w:uiPriority w:val="99"/>
    <w:semiHidden/>
    <w:unhideWhenUsed/>
    <w:rsid w:val="00674BAA"/>
    <w:pPr>
      <w:pBdr>
        <w:top w:val="single" w:sz="2" w:space="10" w:color="00538F" w:themeColor="accent1" w:themeShade="BF"/>
        <w:left w:val="single" w:sz="2" w:space="10" w:color="00538F" w:themeColor="accent1" w:themeShade="BF"/>
        <w:bottom w:val="single" w:sz="2" w:space="10" w:color="00538F" w:themeColor="accent1" w:themeShade="BF"/>
        <w:right w:val="single" w:sz="2" w:space="10" w:color="00538F" w:themeColor="accent1" w:themeShade="BF"/>
      </w:pBdr>
      <w:ind w:left="1152" w:right="1152"/>
    </w:pPr>
    <w:rPr>
      <w:rFonts w:eastAsiaTheme="minorEastAsia" w:cstheme="minorBidi"/>
      <w:i/>
      <w:iCs/>
      <w:color w:val="00538F" w:themeColor="accent1" w:themeShade="BF"/>
    </w:rPr>
  </w:style>
  <w:style w:type="paragraph" w:styleId="BodyText2">
    <w:name w:val="Body Text 2"/>
    <w:basedOn w:val="Normal"/>
    <w:link w:val="BodyText2Char"/>
    <w:uiPriority w:val="99"/>
    <w:semiHidden/>
    <w:unhideWhenUsed/>
    <w:rsid w:val="002C4BD7"/>
    <w:pPr>
      <w:spacing w:after="120" w:line="480" w:lineRule="auto"/>
    </w:pPr>
  </w:style>
  <w:style w:type="character" w:customStyle="1" w:styleId="BodyText2Char">
    <w:name w:val="Body Text 2 Char"/>
    <w:basedOn w:val="DefaultParagraphFont"/>
    <w:link w:val="BodyText2"/>
    <w:uiPriority w:val="99"/>
    <w:semiHidden/>
    <w:rsid w:val="002C4BD7"/>
  </w:style>
  <w:style w:type="paragraph" w:styleId="BodyText3">
    <w:name w:val="Body Text 3"/>
    <w:basedOn w:val="Normal"/>
    <w:link w:val="BodyText3Char"/>
    <w:uiPriority w:val="99"/>
    <w:semiHidden/>
    <w:unhideWhenUsed/>
    <w:rsid w:val="002C4BD7"/>
    <w:pPr>
      <w:spacing w:after="120"/>
    </w:pPr>
    <w:rPr>
      <w:szCs w:val="16"/>
    </w:rPr>
  </w:style>
  <w:style w:type="character" w:customStyle="1" w:styleId="BodyText3Char">
    <w:name w:val="Body Text 3 Char"/>
    <w:basedOn w:val="DefaultParagraphFont"/>
    <w:link w:val="BodyText3"/>
    <w:uiPriority w:val="99"/>
    <w:semiHidden/>
    <w:rsid w:val="002C4BD7"/>
    <w:rPr>
      <w:szCs w:val="16"/>
    </w:rPr>
  </w:style>
  <w:style w:type="paragraph" w:styleId="BodyTextFirstIndent">
    <w:name w:val="Body Text First Indent"/>
    <w:basedOn w:val="Normal"/>
    <w:link w:val="BodyTextFirstIndentChar"/>
    <w:uiPriority w:val="99"/>
    <w:semiHidden/>
    <w:unhideWhenUsed/>
    <w:rsid w:val="00431C47"/>
    <w:pPr>
      <w:ind w:firstLine="360"/>
    </w:pPr>
  </w:style>
  <w:style w:type="character" w:customStyle="1" w:styleId="BodyTextFirstIndentChar">
    <w:name w:val="Body Text First Indent Char"/>
    <w:basedOn w:val="DefaultParagraphFont"/>
    <w:link w:val="BodyTextFirstIndent"/>
    <w:uiPriority w:val="99"/>
    <w:semiHidden/>
    <w:rsid w:val="00431C47"/>
  </w:style>
  <w:style w:type="paragraph" w:styleId="BodyTextIndent">
    <w:name w:val="Body Text Indent"/>
    <w:basedOn w:val="Normal"/>
    <w:link w:val="BodyTextIndentChar"/>
    <w:uiPriority w:val="99"/>
    <w:semiHidden/>
    <w:unhideWhenUsed/>
    <w:rsid w:val="002C4BD7"/>
    <w:pPr>
      <w:spacing w:after="120"/>
      <w:ind w:left="360"/>
    </w:pPr>
  </w:style>
  <w:style w:type="character" w:customStyle="1" w:styleId="BodyTextIndentChar">
    <w:name w:val="Body Text Indent Char"/>
    <w:basedOn w:val="DefaultParagraphFont"/>
    <w:link w:val="BodyTextIndent"/>
    <w:uiPriority w:val="99"/>
    <w:semiHidden/>
    <w:rsid w:val="002C4BD7"/>
  </w:style>
  <w:style w:type="paragraph" w:styleId="BodyTextFirstIndent2">
    <w:name w:val="Body Text First Indent 2"/>
    <w:basedOn w:val="BodyTextIndent"/>
    <w:link w:val="BodyTextFirstIndent2Char"/>
    <w:uiPriority w:val="99"/>
    <w:semiHidden/>
    <w:unhideWhenUsed/>
    <w:rsid w:val="002C4BD7"/>
    <w:pPr>
      <w:spacing w:after="0"/>
      <w:ind w:firstLine="360"/>
    </w:pPr>
  </w:style>
  <w:style w:type="character" w:customStyle="1" w:styleId="BodyTextFirstIndent2Char">
    <w:name w:val="Body Text First Indent 2 Char"/>
    <w:basedOn w:val="BodyTextIndentChar"/>
    <w:link w:val="BodyTextFirstIndent2"/>
    <w:uiPriority w:val="99"/>
    <w:semiHidden/>
    <w:rsid w:val="002C4BD7"/>
  </w:style>
  <w:style w:type="paragraph" w:styleId="BodyTextIndent2">
    <w:name w:val="Body Text Indent 2"/>
    <w:basedOn w:val="Normal"/>
    <w:link w:val="BodyTextIndent2Char"/>
    <w:uiPriority w:val="99"/>
    <w:semiHidden/>
    <w:unhideWhenUsed/>
    <w:rsid w:val="002C4BD7"/>
    <w:pPr>
      <w:spacing w:after="120" w:line="480" w:lineRule="auto"/>
      <w:ind w:left="360"/>
    </w:pPr>
  </w:style>
  <w:style w:type="character" w:customStyle="1" w:styleId="BodyTextIndent2Char">
    <w:name w:val="Body Text Indent 2 Char"/>
    <w:basedOn w:val="DefaultParagraphFont"/>
    <w:link w:val="BodyTextIndent2"/>
    <w:uiPriority w:val="99"/>
    <w:semiHidden/>
    <w:rsid w:val="002C4BD7"/>
  </w:style>
  <w:style w:type="paragraph" w:styleId="BodyTextIndent3">
    <w:name w:val="Body Text Indent 3"/>
    <w:basedOn w:val="Normal"/>
    <w:link w:val="BodyTextIndent3Char"/>
    <w:uiPriority w:val="99"/>
    <w:semiHidden/>
    <w:unhideWhenUsed/>
    <w:rsid w:val="002C4BD7"/>
    <w:pPr>
      <w:spacing w:after="120"/>
      <w:ind w:left="360"/>
    </w:pPr>
    <w:rPr>
      <w:szCs w:val="16"/>
    </w:rPr>
  </w:style>
  <w:style w:type="character" w:customStyle="1" w:styleId="BodyTextIndent3Char">
    <w:name w:val="Body Text Indent 3 Char"/>
    <w:basedOn w:val="DefaultParagraphFont"/>
    <w:link w:val="BodyTextIndent3"/>
    <w:uiPriority w:val="99"/>
    <w:semiHidden/>
    <w:rsid w:val="002C4BD7"/>
    <w:rPr>
      <w:szCs w:val="16"/>
    </w:rPr>
  </w:style>
  <w:style w:type="character" w:styleId="BookTitle">
    <w:name w:val="Book Title"/>
    <w:basedOn w:val="DefaultParagraphFont"/>
    <w:uiPriority w:val="33"/>
    <w:semiHidden/>
    <w:unhideWhenUsed/>
    <w:qFormat/>
    <w:rsid w:val="00674BAA"/>
    <w:rPr>
      <w:b/>
      <w:bCs/>
      <w:i/>
      <w:iCs/>
      <w:spacing w:val="0"/>
    </w:rPr>
  </w:style>
  <w:style w:type="paragraph" w:styleId="Caption">
    <w:name w:val="caption"/>
    <w:basedOn w:val="Normal"/>
    <w:next w:val="Normal"/>
    <w:uiPriority w:val="35"/>
    <w:semiHidden/>
    <w:unhideWhenUsed/>
    <w:qFormat/>
    <w:rsid w:val="002C4BD7"/>
    <w:pPr>
      <w:spacing w:after="200"/>
    </w:pPr>
    <w:rPr>
      <w:i/>
      <w:iCs/>
      <w:color w:val="455F51" w:themeColor="text2"/>
      <w:szCs w:val="18"/>
    </w:rPr>
  </w:style>
  <w:style w:type="table" w:styleId="ColorfulGrid">
    <w:name w:val="Colorful Grid"/>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BFE4FF" w:themeFill="accent1" w:themeFillTint="33"/>
    </w:tcPr>
    <w:tblStylePr w:type="firstRow">
      <w:rPr>
        <w:b/>
        <w:bCs/>
      </w:rPr>
      <w:tblPr/>
      <w:tcPr>
        <w:shd w:val="clear" w:color="auto" w:fill="7FC9FF" w:themeFill="accent1" w:themeFillTint="66"/>
      </w:tcPr>
    </w:tblStylePr>
    <w:tblStylePr w:type="lastRow">
      <w:rPr>
        <w:b/>
        <w:bCs/>
        <w:color w:val="000000" w:themeColor="text1"/>
      </w:rPr>
      <w:tblPr/>
      <w:tcPr>
        <w:shd w:val="clear" w:color="auto" w:fill="7FC9FF" w:themeFill="accent1" w:themeFillTint="66"/>
      </w:tcPr>
    </w:tblStylePr>
    <w:tblStylePr w:type="firstCol">
      <w:rPr>
        <w:color w:val="FFFFFF" w:themeColor="background1"/>
      </w:rPr>
      <w:tblPr/>
      <w:tcPr>
        <w:shd w:val="clear" w:color="auto" w:fill="00538F" w:themeFill="accent1" w:themeFillShade="BF"/>
      </w:tcPr>
    </w:tblStylePr>
    <w:tblStylePr w:type="lastCol">
      <w:rPr>
        <w:color w:val="FFFFFF" w:themeColor="background1"/>
      </w:rPr>
      <w:tblPr/>
      <w:tcPr>
        <w:shd w:val="clear" w:color="auto" w:fill="00538F" w:themeFill="accent1" w:themeFillShade="BF"/>
      </w:tcPr>
    </w:tblStylePr>
    <w:tblStylePr w:type="band1Vert">
      <w:tblPr/>
      <w:tcPr>
        <w:shd w:val="clear" w:color="auto" w:fill="60BCFF" w:themeFill="accent1" w:themeFillTint="7F"/>
      </w:tcPr>
    </w:tblStylePr>
    <w:tblStylePr w:type="band1Horz">
      <w:tblPr/>
      <w:tcPr>
        <w:shd w:val="clear" w:color="auto" w:fill="60BCFF" w:themeFill="accent1" w:themeFillTint="7F"/>
      </w:tcPr>
    </w:tblStylePr>
  </w:style>
  <w:style w:type="table" w:styleId="ColorfulGrid-Accent2">
    <w:name w:val="Colorful Grid Accent 2"/>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8F3D3" w:themeFill="accent2" w:themeFillTint="33"/>
    </w:tcPr>
    <w:tblStylePr w:type="firstRow">
      <w:rPr>
        <w:b/>
        <w:bCs/>
      </w:rPr>
      <w:tblPr/>
      <w:tcPr>
        <w:shd w:val="clear" w:color="auto" w:fill="D1E7A8" w:themeFill="accent2" w:themeFillTint="66"/>
      </w:tcPr>
    </w:tblStylePr>
    <w:tblStylePr w:type="lastRow">
      <w:rPr>
        <w:b/>
        <w:bCs/>
        <w:color w:val="000000" w:themeColor="text1"/>
      </w:rPr>
      <w:tblPr/>
      <w:tcPr>
        <w:shd w:val="clear" w:color="auto" w:fill="D1E7A8" w:themeFill="accent2" w:themeFillTint="66"/>
      </w:tcPr>
    </w:tblStylePr>
    <w:tblStylePr w:type="firstCol">
      <w:rPr>
        <w:color w:val="FFFFFF" w:themeColor="background1"/>
      </w:rPr>
      <w:tblPr/>
      <w:tcPr>
        <w:shd w:val="clear" w:color="auto" w:fill="668926" w:themeFill="accent2" w:themeFillShade="BF"/>
      </w:tcPr>
    </w:tblStylePr>
    <w:tblStylePr w:type="lastCol">
      <w:rPr>
        <w:color w:val="FFFFFF" w:themeColor="background1"/>
      </w:rPr>
      <w:tblPr/>
      <w:tcPr>
        <w:shd w:val="clear" w:color="auto" w:fill="668926" w:themeFill="accent2" w:themeFillShade="BF"/>
      </w:tcPr>
    </w:tblStylePr>
    <w:tblStylePr w:type="band1Vert">
      <w:tblPr/>
      <w:tcPr>
        <w:shd w:val="clear" w:color="auto" w:fill="C6E193" w:themeFill="accent2" w:themeFillTint="7F"/>
      </w:tcPr>
    </w:tblStylePr>
    <w:tblStylePr w:type="band1Horz">
      <w:tblPr/>
      <w:tcPr>
        <w:shd w:val="clear" w:color="auto" w:fill="C6E193" w:themeFill="accent2" w:themeFillTint="7F"/>
      </w:tcPr>
    </w:tblStylePr>
  </w:style>
  <w:style w:type="table" w:styleId="ColorfulGrid-Accent3">
    <w:name w:val="Colorful Grid Accent 3"/>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2F5D7" w:themeFill="accent3" w:themeFillTint="33"/>
    </w:tcPr>
    <w:tblStylePr w:type="firstRow">
      <w:rPr>
        <w:b/>
        <w:bCs/>
      </w:rPr>
      <w:tblPr/>
      <w:tcPr>
        <w:shd w:val="clear" w:color="auto" w:fill="E5EBB0" w:themeFill="accent3" w:themeFillTint="66"/>
      </w:tcPr>
    </w:tblStylePr>
    <w:tblStylePr w:type="lastRow">
      <w:rPr>
        <w:b/>
        <w:bCs/>
        <w:color w:val="000000" w:themeColor="text1"/>
      </w:rPr>
      <w:tblPr/>
      <w:tcPr>
        <w:shd w:val="clear" w:color="auto" w:fill="E5EBB0" w:themeFill="accent3" w:themeFillTint="66"/>
      </w:tcPr>
    </w:tblStylePr>
    <w:tblStylePr w:type="firstCol">
      <w:rPr>
        <w:color w:val="FFFFFF" w:themeColor="background1"/>
      </w:rPr>
      <w:tblPr/>
      <w:tcPr>
        <w:shd w:val="clear" w:color="auto" w:fill="939F27" w:themeFill="accent3" w:themeFillShade="BF"/>
      </w:tcPr>
    </w:tblStylePr>
    <w:tblStylePr w:type="lastCol">
      <w:rPr>
        <w:color w:val="FFFFFF" w:themeColor="background1"/>
      </w:rPr>
      <w:tblPr/>
      <w:tcPr>
        <w:shd w:val="clear" w:color="auto" w:fill="939F27" w:themeFill="accent3" w:themeFillShade="BF"/>
      </w:tcPr>
    </w:tblStylePr>
    <w:tblStylePr w:type="band1Vert">
      <w:tblPr/>
      <w:tcPr>
        <w:shd w:val="clear" w:color="auto" w:fill="DFE79C" w:themeFill="accent3" w:themeFillTint="7F"/>
      </w:tcPr>
    </w:tblStylePr>
    <w:tblStylePr w:type="band1Horz">
      <w:tblPr/>
      <w:tcPr>
        <w:shd w:val="clear" w:color="auto" w:fill="DFE79C" w:themeFill="accent3" w:themeFillTint="7F"/>
      </w:tcPr>
    </w:tblStylePr>
  </w:style>
  <w:style w:type="table" w:styleId="ColorfulGrid-Accent4">
    <w:name w:val="Colorful Grid Accent 4"/>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B8FEEE" w:themeFill="accent4" w:themeFillTint="33"/>
    </w:tcPr>
    <w:tblStylePr w:type="firstRow">
      <w:rPr>
        <w:b/>
        <w:bCs/>
      </w:rPr>
      <w:tblPr/>
      <w:tcPr>
        <w:shd w:val="clear" w:color="auto" w:fill="71FDDE" w:themeFill="accent4" w:themeFillTint="66"/>
      </w:tcPr>
    </w:tblStylePr>
    <w:tblStylePr w:type="lastRow">
      <w:rPr>
        <w:b/>
        <w:bCs/>
        <w:color w:val="000000" w:themeColor="text1"/>
      </w:rPr>
      <w:tblPr/>
      <w:tcPr>
        <w:shd w:val="clear" w:color="auto" w:fill="71FDDE" w:themeFill="accent4" w:themeFillTint="66"/>
      </w:tcPr>
    </w:tblStylePr>
    <w:tblStylePr w:type="firstCol">
      <w:rPr>
        <w:color w:val="FFFFFF" w:themeColor="background1"/>
      </w:rPr>
      <w:tblPr/>
      <w:tcPr>
        <w:shd w:val="clear" w:color="auto" w:fill="017057" w:themeFill="accent4" w:themeFillShade="BF"/>
      </w:tcPr>
    </w:tblStylePr>
    <w:tblStylePr w:type="lastCol">
      <w:rPr>
        <w:color w:val="FFFFFF" w:themeColor="background1"/>
      </w:rPr>
      <w:tblPr/>
      <w:tcPr>
        <w:shd w:val="clear" w:color="auto" w:fill="017057" w:themeFill="accent4" w:themeFillShade="BF"/>
      </w:tcPr>
    </w:tblStylePr>
    <w:tblStylePr w:type="band1Vert">
      <w:tblPr/>
      <w:tcPr>
        <w:shd w:val="clear" w:color="auto" w:fill="4FFCD6" w:themeFill="accent4" w:themeFillTint="7F"/>
      </w:tcPr>
    </w:tblStylePr>
    <w:tblStylePr w:type="band1Horz">
      <w:tblPr/>
      <w:tcPr>
        <w:shd w:val="clear" w:color="auto" w:fill="4FFCD6" w:themeFill="accent4" w:themeFillTint="7F"/>
      </w:tcPr>
    </w:tblStylePr>
  </w:style>
  <w:style w:type="table" w:styleId="ColorfulGrid-Accent5">
    <w:name w:val="Colorful Grid Accent 5"/>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C2F3D0" w:themeFill="accent5" w:themeFillTint="33"/>
    </w:tcPr>
    <w:tblStylePr w:type="firstRow">
      <w:rPr>
        <w:b/>
        <w:bCs/>
      </w:rPr>
      <w:tblPr/>
      <w:tcPr>
        <w:shd w:val="clear" w:color="auto" w:fill="85E7A3" w:themeFill="accent5" w:themeFillTint="66"/>
      </w:tcPr>
    </w:tblStylePr>
    <w:tblStylePr w:type="lastRow">
      <w:rPr>
        <w:b/>
        <w:bCs/>
        <w:color w:val="000000" w:themeColor="text1"/>
      </w:rPr>
      <w:tblPr/>
      <w:tcPr>
        <w:shd w:val="clear" w:color="auto" w:fill="85E7A3" w:themeFill="accent5" w:themeFillTint="66"/>
      </w:tcPr>
    </w:tblStylePr>
    <w:tblStylePr w:type="firstCol">
      <w:rPr>
        <w:color w:val="FFFFFF" w:themeColor="background1"/>
      </w:rPr>
      <w:tblPr/>
      <w:tcPr>
        <w:shd w:val="clear" w:color="auto" w:fill="125B28" w:themeFill="accent5" w:themeFillShade="BF"/>
      </w:tcPr>
    </w:tblStylePr>
    <w:tblStylePr w:type="lastCol">
      <w:rPr>
        <w:color w:val="FFFFFF" w:themeColor="background1"/>
      </w:rPr>
      <w:tblPr/>
      <w:tcPr>
        <w:shd w:val="clear" w:color="auto" w:fill="125B28" w:themeFill="accent5" w:themeFillShade="BF"/>
      </w:tcPr>
    </w:tblStylePr>
    <w:tblStylePr w:type="band1Vert">
      <w:tblPr/>
      <w:tcPr>
        <w:shd w:val="clear" w:color="auto" w:fill="67E18C" w:themeFill="accent5" w:themeFillTint="7F"/>
      </w:tcPr>
    </w:tblStylePr>
    <w:tblStylePr w:type="band1Horz">
      <w:tblPr/>
      <w:tcPr>
        <w:shd w:val="clear" w:color="auto" w:fill="67E18C" w:themeFill="accent5" w:themeFillTint="7F"/>
      </w:tcPr>
    </w:tblStylePr>
  </w:style>
  <w:style w:type="table" w:styleId="ColorfulGrid-Accent6">
    <w:name w:val="Colorful Grid Accent 6"/>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C1EDFC" w:themeFill="accent6" w:themeFillTint="33"/>
    </w:tcPr>
    <w:tblStylePr w:type="firstRow">
      <w:rPr>
        <w:b/>
        <w:bCs/>
      </w:rPr>
      <w:tblPr/>
      <w:tcPr>
        <w:shd w:val="clear" w:color="auto" w:fill="83DCF8" w:themeFill="accent6" w:themeFillTint="66"/>
      </w:tcPr>
    </w:tblStylePr>
    <w:tblStylePr w:type="lastRow">
      <w:rPr>
        <w:b/>
        <w:bCs/>
        <w:color w:val="000000" w:themeColor="text1"/>
      </w:rPr>
      <w:tblPr/>
      <w:tcPr>
        <w:shd w:val="clear" w:color="auto" w:fill="83DCF8" w:themeFill="accent6" w:themeFillTint="66"/>
      </w:tcPr>
    </w:tblStylePr>
    <w:tblStylePr w:type="firstCol">
      <w:rPr>
        <w:color w:val="FFFFFF" w:themeColor="background1"/>
      </w:rPr>
      <w:tblPr/>
      <w:tcPr>
        <w:shd w:val="clear" w:color="auto" w:fill="066684" w:themeFill="accent6" w:themeFillShade="BF"/>
      </w:tcPr>
    </w:tblStylePr>
    <w:tblStylePr w:type="lastCol">
      <w:rPr>
        <w:color w:val="FFFFFF" w:themeColor="background1"/>
      </w:rPr>
      <w:tblPr/>
      <w:tcPr>
        <w:shd w:val="clear" w:color="auto" w:fill="066684" w:themeFill="accent6" w:themeFillShade="BF"/>
      </w:tcPr>
    </w:tblStylePr>
    <w:tblStylePr w:type="band1Vert">
      <w:tblPr/>
      <w:tcPr>
        <w:shd w:val="clear" w:color="auto" w:fill="65D4F7" w:themeFill="accent6" w:themeFillTint="7F"/>
      </w:tcPr>
    </w:tblStylePr>
    <w:tblStylePr w:type="band1Horz">
      <w:tblPr/>
      <w:tcPr>
        <w:shd w:val="clear" w:color="auto" w:fill="65D4F7" w:themeFill="accent6" w:themeFillTint="7F"/>
      </w:tcPr>
    </w:tblStylePr>
  </w:style>
  <w:style w:type="table" w:styleId="ColorfulList">
    <w:name w:val="Colorful List"/>
    <w:basedOn w:val="TableNormal"/>
    <w:uiPriority w:val="72"/>
    <w:semiHidden/>
    <w:unhideWhenUsed/>
    <w:rsid w:val="002C4BD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4BD7"/>
    <w:rPr>
      <w:color w:val="000000" w:themeColor="text1"/>
    </w:rPr>
    <w:tblPr>
      <w:tblStyleRowBandSize w:val="1"/>
      <w:tblStyleColBandSize w:val="1"/>
    </w:tblPr>
    <w:tcPr>
      <w:shd w:val="clear" w:color="auto" w:fill="DFF1FF" w:themeFill="accent1"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0DDFF" w:themeFill="accent1" w:themeFillTint="3F"/>
      </w:tcPr>
    </w:tblStylePr>
    <w:tblStylePr w:type="band1Horz">
      <w:tblPr/>
      <w:tcPr>
        <w:shd w:val="clear" w:color="auto" w:fill="BFE4FF" w:themeFill="accent1" w:themeFillTint="33"/>
      </w:tcPr>
    </w:tblStylePr>
  </w:style>
  <w:style w:type="table" w:styleId="ColorfulList-Accent2">
    <w:name w:val="Colorful List Accent 2"/>
    <w:basedOn w:val="TableNormal"/>
    <w:uiPriority w:val="72"/>
    <w:semiHidden/>
    <w:unhideWhenUsed/>
    <w:rsid w:val="002C4BD7"/>
    <w:rPr>
      <w:color w:val="000000" w:themeColor="text1"/>
    </w:rPr>
    <w:tblPr>
      <w:tblStyleRowBandSize w:val="1"/>
      <w:tblStyleColBandSize w:val="1"/>
    </w:tblPr>
    <w:tcPr>
      <w:shd w:val="clear" w:color="auto" w:fill="F3F9E9" w:themeFill="accent2"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0C9" w:themeFill="accent2" w:themeFillTint="3F"/>
      </w:tcPr>
    </w:tblStylePr>
    <w:tblStylePr w:type="band1Horz">
      <w:tblPr/>
      <w:tcPr>
        <w:shd w:val="clear" w:color="auto" w:fill="E8F3D3" w:themeFill="accent2" w:themeFillTint="33"/>
      </w:tcPr>
    </w:tblStylePr>
  </w:style>
  <w:style w:type="table" w:styleId="ColorfulList-Accent3">
    <w:name w:val="Colorful List Accent 3"/>
    <w:basedOn w:val="TableNormal"/>
    <w:uiPriority w:val="72"/>
    <w:semiHidden/>
    <w:unhideWhenUsed/>
    <w:rsid w:val="002C4BD7"/>
    <w:rPr>
      <w:color w:val="000000" w:themeColor="text1"/>
    </w:rPr>
    <w:tblPr>
      <w:tblStyleRowBandSize w:val="1"/>
      <w:tblStyleColBandSize w:val="1"/>
    </w:tblPr>
    <w:tcPr>
      <w:shd w:val="clear" w:color="auto" w:fill="F8FAEB" w:themeFill="accent3" w:themeFillTint="19"/>
    </w:tcPr>
    <w:tblStylePr w:type="firstRow">
      <w:rPr>
        <w:b/>
        <w:bCs/>
        <w:color w:val="FFFFFF" w:themeColor="background1"/>
      </w:rPr>
      <w:tblPr/>
      <w:tcPr>
        <w:tcBorders>
          <w:bottom w:val="single" w:sz="12" w:space="0" w:color="FFFFFF" w:themeColor="background1"/>
        </w:tcBorders>
        <w:shd w:val="clear" w:color="auto" w:fill="01775D" w:themeFill="accent4" w:themeFillShade="CC"/>
      </w:tcPr>
    </w:tblStylePr>
    <w:tblStylePr w:type="lastRow">
      <w:rPr>
        <w:b/>
        <w:bCs/>
        <w:color w:val="0177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3CE" w:themeFill="accent3" w:themeFillTint="3F"/>
      </w:tcPr>
    </w:tblStylePr>
    <w:tblStylePr w:type="band1Horz">
      <w:tblPr/>
      <w:tcPr>
        <w:shd w:val="clear" w:color="auto" w:fill="F2F5D7" w:themeFill="accent3" w:themeFillTint="33"/>
      </w:tcPr>
    </w:tblStylePr>
  </w:style>
  <w:style w:type="table" w:styleId="ColorfulList-Accent4">
    <w:name w:val="Colorful List Accent 4"/>
    <w:basedOn w:val="TableNormal"/>
    <w:uiPriority w:val="72"/>
    <w:semiHidden/>
    <w:unhideWhenUsed/>
    <w:rsid w:val="002C4BD7"/>
    <w:rPr>
      <w:color w:val="000000" w:themeColor="text1"/>
    </w:rPr>
    <w:tblPr>
      <w:tblStyleRowBandSize w:val="1"/>
      <w:tblStyleColBandSize w:val="1"/>
    </w:tblPr>
    <w:tcPr>
      <w:shd w:val="clear" w:color="auto" w:fill="DCFEF7" w:themeFill="accent4" w:themeFillTint="19"/>
    </w:tcPr>
    <w:tblStylePr w:type="firstRow">
      <w:rPr>
        <w:b/>
        <w:bCs/>
        <w:color w:val="FFFFFF" w:themeColor="background1"/>
      </w:rPr>
      <w:tblPr/>
      <w:tcPr>
        <w:tcBorders>
          <w:bottom w:val="single" w:sz="12" w:space="0" w:color="FFFFFF" w:themeColor="background1"/>
        </w:tcBorders>
        <w:shd w:val="clear" w:color="auto" w:fill="9DAA29" w:themeFill="accent3" w:themeFillShade="CC"/>
      </w:tcPr>
    </w:tblStylePr>
    <w:tblStylePr w:type="lastRow">
      <w:rPr>
        <w:b/>
        <w:bCs/>
        <w:color w:val="9DAA2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FDEA" w:themeFill="accent4" w:themeFillTint="3F"/>
      </w:tcPr>
    </w:tblStylePr>
    <w:tblStylePr w:type="band1Horz">
      <w:tblPr/>
      <w:tcPr>
        <w:shd w:val="clear" w:color="auto" w:fill="B8FEEE" w:themeFill="accent4" w:themeFillTint="33"/>
      </w:tcPr>
    </w:tblStylePr>
  </w:style>
  <w:style w:type="table" w:styleId="ColorfulList-Accent5">
    <w:name w:val="Colorful List Accent 5"/>
    <w:basedOn w:val="TableNormal"/>
    <w:uiPriority w:val="72"/>
    <w:semiHidden/>
    <w:unhideWhenUsed/>
    <w:rsid w:val="002C4BD7"/>
    <w:rPr>
      <w:color w:val="000000" w:themeColor="text1"/>
    </w:rPr>
    <w:tblPr>
      <w:tblStyleRowBandSize w:val="1"/>
      <w:tblStyleColBandSize w:val="1"/>
    </w:tblPr>
    <w:tcPr>
      <w:shd w:val="clear" w:color="auto" w:fill="E0F9E8" w:themeFill="accent5" w:themeFillTint="19"/>
    </w:tcPr>
    <w:tblStylePr w:type="firstRow">
      <w:rPr>
        <w:b/>
        <w:bCs/>
        <w:color w:val="FFFFFF" w:themeColor="background1"/>
      </w:rPr>
      <w:tblPr/>
      <w:tcPr>
        <w:tcBorders>
          <w:bottom w:val="single" w:sz="12" w:space="0" w:color="FFFFFF" w:themeColor="background1"/>
        </w:tcBorders>
        <w:shd w:val="clear" w:color="auto" w:fill="076D8D" w:themeFill="accent6" w:themeFillShade="CC"/>
      </w:tcPr>
    </w:tblStylePr>
    <w:tblStylePr w:type="lastRow">
      <w:rPr>
        <w:b/>
        <w:bCs/>
        <w:color w:val="076D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F0C6" w:themeFill="accent5" w:themeFillTint="3F"/>
      </w:tcPr>
    </w:tblStylePr>
    <w:tblStylePr w:type="band1Horz">
      <w:tblPr/>
      <w:tcPr>
        <w:shd w:val="clear" w:color="auto" w:fill="C2F3D0" w:themeFill="accent5" w:themeFillTint="33"/>
      </w:tcPr>
    </w:tblStylePr>
  </w:style>
  <w:style w:type="table" w:styleId="ColorfulList-Accent6">
    <w:name w:val="Colorful List Accent 6"/>
    <w:basedOn w:val="TableNormal"/>
    <w:uiPriority w:val="72"/>
    <w:semiHidden/>
    <w:unhideWhenUsed/>
    <w:rsid w:val="002C4BD7"/>
    <w:rPr>
      <w:color w:val="000000" w:themeColor="text1"/>
    </w:rPr>
    <w:tblPr>
      <w:tblStyleRowBandSize w:val="1"/>
      <w:tblStyleColBandSize w:val="1"/>
    </w:tblPr>
    <w:tcPr>
      <w:shd w:val="clear" w:color="auto" w:fill="E0F6FD" w:themeFill="accent6" w:themeFillTint="19"/>
    </w:tcPr>
    <w:tblStylePr w:type="firstRow">
      <w:rPr>
        <w:b/>
        <w:bCs/>
        <w:color w:val="FFFFFF" w:themeColor="background1"/>
      </w:rPr>
      <w:tblPr/>
      <w:tcPr>
        <w:tcBorders>
          <w:bottom w:val="single" w:sz="12" w:space="0" w:color="FFFFFF" w:themeColor="background1"/>
        </w:tcBorders>
        <w:shd w:val="clear" w:color="auto" w:fill="13612B" w:themeFill="accent5" w:themeFillShade="CC"/>
      </w:tcPr>
    </w:tblStylePr>
    <w:tblStylePr w:type="lastRow">
      <w:rPr>
        <w:b/>
        <w:bCs/>
        <w:color w:val="13612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E9FB" w:themeFill="accent6" w:themeFillTint="3F"/>
      </w:tcPr>
    </w:tblStylePr>
    <w:tblStylePr w:type="band1Horz">
      <w:tblPr/>
      <w:tcPr>
        <w:shd w:val="clear" w:color="auto" w:fill="C1EDFC" w:themeFill="accent6" w:themeFillTint="33"/>
      </w:tcPr>
    </w:tblStylePr>
  </w:style>
  <w:style w:type="table" w:styleId="ColorfulShading">
    <w:name w:val="Colorful Shading"/>
    <w:basedOn w:val="TableNormal"/>
    <w:uiPriority w:val="71"/>
    <w:semiHidden/>
    <w:unhideWhenUsed/>
    <w:rsid w:val="002C4BD7"/>
    <w:rPr>
      <w:color w:val="000000" w:themeColor="text1"/>
    </w:rPr>
    <w:tblPr>
      <w:tblStyleRowBandSize w:val="1"/>
      <w:tblStyleColBandSize w:val="1"/>
      <w:tblBorders>
        <w:top w:val="single" w:sz="24" w:space="0" w:color="8AB8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4BD7"/>
    <w:rPr>
      <w:color w:val="000000" w:themeColor="text1"/>
    </w:rPr>
    <w:tblPr>
      <w:tblStyleRowBandSize w:val="1"/>
      <w:tblStyleColBandSize w:val="1"/>
      <w:tblBorders>
        <w:top w:val="single" w:sz="24" w:space="0" w:color="8AB833" w:themeColor="accent2"/>
        <w:left w:val="single" w:sz="4" w:space="0" w:color="0070C0" w:themeColor="accent1"/>
        <w:bottom w:val="single" w:sz="4" w:space="0" w:color="0070C0" w:themeColor="accent1"/>
        <w:right w:val="single" w:sz="4" w:space="0" w:color="0070C0" w:themeColor="accent1"/>
        <w:insideH w:val="single" w:sz="4" w:space="0" w:color="FFFFFF" w:themeColor="background1"/>
        <w:insideV w:val="single" w:sz="4" w:space="0" w:color="FFFFFF" w:themeColor="background1"/>
      </w:tblBorders>
    </w:tblPr>
    <w:tcPr>
      <w:shd w:val="clear" w:color="auto" w:fill="DFF1FF" w:themeFill="accent1"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273" w:themeFill="accent1" w:themeFillShade="99"/>
      </w:tcPr>
    </w:tblStylePr>
    <w:tblStylePr w:type="firstCol">
      <w:rPr>
        <w:color w:val="FFFFFF" w:themeColor="background1"/>
      </w:rPr>
      <w:tblPr/>
      <w:tcPr>
        <w:tcBorders>
          <w:top w:val="nil"/>
          <w:left w:val="nil"/>
          <w:bottom w:val="nil"/>
          <w:right w:val="nil"/>
          <w:insideH w:val="single" w:sz="4" w:space="0" w:color="004273" w:themeColor="accent1" w:themeShade="99"/>
          <w:insideV w:val="nil"/>
        </w:tcBorders>
        <w:shd w:val="clear" w:color="auto" w:fill="00427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273" w:themeFill="accent1" w:themeFillShade="99"/>
      </w:tcPr>
    </w:tblStylePr>
    <w:tblStylePr w:type="band1Vert">
      <w:tblPr/>
      <w:tcPr>
        <w:shd w:val="clear" w:color="auto" w:fill="7FC9FF" w:themeFill="accent1" w:themeFillTint="66"/>
      </w:tcPr>
    </w:tblStylePr>
    <w:tblStylePr w:type="band1Horz">
      <w:tblPr/>
      <w:tcPr>
        <w:shd w:val="clear" w:color="auto" w:fill="60BC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4BD7"/>
    <w:rPr>
      <w:color w:val="000000" w:themeColor="text1"/>
    </w:rPr>
    <w:tblPr>
      <w:tblStyleRowBandSize w:val="1"/>
      <w:tblStyleColBandSize w:val="1"/>
      <w:tblBorders>
        <w:top w:val="single" w:sz="24" w:space="0" w:color="8AB833" w:themeColor="accent2"/>
        <w:left w:val="single" w:sz="4" w:space="0" w:color="8AB833" w:themeColor="accent2"/>
        <w:bottom w:val="single" w:sz="4" w:space="0" w:color="8AB833" w:themeColor="accent2"/>
        <w:right w:val="single" w:sz="4" w:space="0" w:color="8AB833" w:themeColor="accent2"/>
        <w:insideH w:val="single" w:sz="4" w:space="0" w:color="FFFFFF" w:themeColor="background1"/>
        <w:insideV w:val="single" w:sz="4" w:space="0" w:color="FFFFFF" w:themeColor="background1"/>
      </w:tblBorders>
    </w:tblPr>
    <w:tcPr>
      <w:shd w:val="clear" w:color="auto" w:fill="F3F9E9" w:themeFill="accent2"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6E1E" w:themeFill="accent2" w:themeFillShade="99"/>
      </w:tcPr>
    </w:tblStylePr>
    <w:tblStylePr w:type="firstCol">
      <w:rPr>
        <w:color w:val="FFFFFF" w:themeColor="background1"/>
      </w:rPr>
      <w:tblPr/>
      <w:tcPr>
        <w:tcBorders>
          <w:top w:val="nil"/>
          <w:left w:val="nil"/>
          <w:bottom w:val="nil"/>
          <w:right w:val="nil"/>
          <w:insideH w:val="single" w:sz="4" w:space="0" w:color="526E1E" w:themeColor="accent2" w:themeShade="99"/>
          <w:insideV w:val="nil"/>
        </w:tcBorders>
        <w:shd w:val="clear" w:color="auto" w:fill="526E1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6E1E" w:themeFill="accent2" w:themeFillShade="99"/>
      </w:tcPr>
    </w:tblStylePr>
    <w:tblStylePr w:type="band1Vert">
      <w:tblPr/>
      <w:tcPr>
        <w:shd w:val="clear" w:color="auto" w:fill="D1E7A8" w:themeFill="accent2" w:themeFillTint="66"/>
      </w:tcPr>
    </w:tblStylePr>
    <w:tblStylePr w:type="band1Horz">
      <w:tblPr/>
      <w:tcPr>
        <w:shd w:val="clear" w:color="auto" w:fill="C6E19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4BD7"/>
    <w:rPr>
      <w:color w:val="000000" w:themeColor="text1"/>
    </w:rPr>
    <w:tblPr>
      <w:tblStyleRowBandSize w:val="1"/>
      <w:tblStyleColBandSize w:val="1"/>
      <w:tblBorders>
        <w:top w:val="single" w:sz="24" w:space="0" w:color="029676" w:themeColor="accent4"/>
        <w:left w:val="single" w:sz="4" w:space="0" w:color="C0CF3A" w:themeColor="accent3"/>
        <w:bottom w:val="single" w:sz="4" w:space="0" w:color="C0CF3A" w:themeColor="accent3"/>
        <w:right w:val="single" w:sz="4" w:space="0" w:color="C0CF3A" w:themeColor="accent3"/>
        <w:insideH w:val="single" w:sz="4" w:space="0" w:color="FFFFFF" w:themeColor="background1"/>
        <w:insideV w:val="single" w:sz="4" w:space="0" w:color="FFFFFF" w:themeColor="background1"/>
      </w:tblBorders>
    </w:tblPr>
    <w:tcPr>
      <w:shd w:val="clear" w:color="auto" w:fill="F8FAEB" w:themeFill="accent3" w:themeFillTint="19"/>
    </w:tcPr>
    <w:tblStylePr w:type="firstRow">
      <w:rPr>
        <w:b/>
        <w:bCs/>
      </w:rPr>
      <w:tblPr/>
      <w:tcPr>
        <w:tcBorders>
          <w:top w:val="nil"/>
          <w:left w:val="nil"/>
          <w:bottom w:val="single" w:sz="24" w:space="0" w:color="02967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F1F" w:themeFill="accent3" w:themeFillShade="99"/>
      </w:tcPr>
    </w:tblStylePr>
    <w:tblStylePr w:type="firstCol">
      <w:rPr>
        <w:color w:val="FFFFFF" w:themeColor="background1"/>
      </w:rPr>
      <w:tblPr/>
      <w:tcPr>
        <w:tcBorders>
          <w:top w:val="nil"/>
          <w:left w:val="nil"/>
          <w:bottom w:val="nil"/>
          <w:right w:val="nil"/>
          <w:insideH w:val="single" w:sz="4" w:space="0" w:color="757F1F" w:themeColor="accent3" w:themeShade="99"/>
          <w:insideV w:val="nil"/>
        </w:tcBorders>
        <w:shd w:val="clear" w:color="auto" w:fill="757F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57F1F" w:themeFill="accent3" w:themeFillShade="99"/>
      </w:tcPr>
    </w:tblStylePr>
    <w:tblStylePr w:type="band1Vert">
      <w:tblPr/>
      <w:tcPr>
        <w:shd w:val="clear" w:color="auto" w:fill="E5EBB0" w:themeFill="accent3" w:themeFillTint="66"/>
      </w:tcPr>
    </w:tblStylePr>
    <w:tblStylePr w:type="band1Horz">
      <w:tblPr/>
      <w:tcPr>
        <w:shd w:val="clear" w:color="auto" w:fill="DFE79C" w:themeFill="accent3" w:themeFillTint="7F"/>
      </w:tcPr>
    </w:tblStylePr>
  </w:style>
  <w:style w:type="table" w:styleId="ColorfulShading-Accent4">
    <w:name w:val="Colorful Shading Accent 4"/>
    <w:basedOn w:val="TableNormal"/>
    <w:uiPriority w:val="71"/>
    <w:semiHidden/>
    <w:unhideWhenUsed/>
    <w:rsid w:val="002C4BD7"/>
    <w:rPr>
      <w:color w:val="000000" w:themeColor="text1"/>
    </w:rPr>
    <w:tblPr>
      <w:tblStyleRowBandSize w:val="1"/>
      <w:tblStyleColBandSize w:val="1"/>
      <w:tblBorders>
        <w:top w:val="single" w:sz="24" w:space="0" w:color="C0CF3A" w:themeColor="accent3"/>
        <w:left w:val="single" w:sz="4" w:space="0" w:color="029676" w:themeColor="accent4"/>
        <w:bottom w:val="single" w:sz="4" w:space="0" w:color="029676" w:themeColor="accent4"/>
        <w:right w:val="single" w:sz="4" w:space="0" w:color="029676" w:themeColor="accent4"/>
        <w:insideH w:val="single" w:sz="4" w:space="0" w:color="FFFFFF" w:themeColor="background1"/>
        <w:insideV w:val="single" w:sz="4" w:space="0" w:color="FFFFFF" w:themeColor="background1"/>
      </w:tblBorders>
    </w:tblPr>
    <w:tcPr>
      <w:shd w:val="clear" w:color="auto" w:fill="DCFEF7" w:themeFill="accent4" w:themeFillTint="19"/>
    </w:tcPr>
    <w:tblStylePr w:type="firstRow">
      <w:rPr>
        <w:b/>
        <w:bCs/>
      </w:rPr>
      <w:tblPr/>
      <w:tcPr>
        <w:tcBorders>
          <w:top w:val="nil"/>
          <w:left w:val="nil"/>
          <w:bottom w:val="single" w:sz="24" w:space="0" w:color="C0CF3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5946" w:themeFill="accent4" w:themeFillShade="99"/>
      </w:tcPr>
    </w:tblStylePr>
    <w:tblStylePr w:type="firstCol">
      <w:rPr>
        <w:color w:val="FFFFFF" w:themeColor="background1"/>
      </w:rPr>
      <w:tblPr/>
      <w:tcPr>
        <w:tcBorders>
          <w:top w:val="nil"/>
          <w:left w:val="nil"/>
          <w:bottom w:val="nil"/>
          <w:right w:val="nil"/>
          <w:insideH w:val="single" w:sz="4" w:space="0" w:color="015946" w:themeColor="accent4" w:themeShade="99"/>
          <w:insideV w:val="nil"/>
        </w:tcBorders>
        <w:shd w:val="clear" w:color="auto" w:fill="0159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15946" w:themeFill="accent4" w:themeFillShade="99"/>
      </w:tcPr>
    </w:tblStylePr>
    <w:tblStylePr w:type="band1Vert">
      <w:tblPr/>
      <w:tcPr>
        <w:shd w:val="clear" w:color="auto" w:fill="71FDDE" w:themeFill="accent4" w:themeFillTint="66"/>
      </w:tcPr>
    </w:tblStylePr>
    <w:tblStylePr w:type="band1Horz">
      <w:tblPr/>
      <w:tcPr>
        <w:shd w:val="clear" w:color="auto" w:fill="4FFCD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4BD7"/>
    <w:rPr>
      <w:color w:val="000000" w:themeColor="text1"/>
    </w:rPr>
    <w:tblPr>
      <w:tblStyleRowBandSize w:val="1"/>
      <w:tblStyleColBandSize w:val="1"/>
      <w:tblBorders>
        <w:top w:val="single" w:sz="24" w:space="0" w:color="0989B1" w:themeColor="accent6"/>
        <w:left w:val="single" w:sz="4" w:space="0" w:color="187A36" w:themeColor="accent5"/>
        <w:bottom w:val="single" w:sz="4" w:space="0" w:color="187A36" w:themeColor="accent5"/>
        <w:right w:val="single" w:sz="4" w:space="0" w:color="187A36" w:themeColor="accent5"/>
        <w:insideH w:val="single" w:sz="4" w:space="0" w:color="FFFFFF" w:themeColor="background1"/>
        <w:insideV w:val="single" w:sz="4" w:space="0" w:color="FFFFFF" w:themeColor="background1"/>
      </w:tblBorders>
    </w:tblPr>
    <w:tcPr>
      <w:shd w:val="clear" w:color="auto" w:fill="E0F9E8" w:themeFill="accent5" w:themeFillTint="19"/>
    </w:tcPr>
    <w:tblStylePr w:type="firstRow">
      <w:rPr>
        <w:b/>
        <w:bCs/>
      </w:rPr>
      <w:tblPr/>
      <w:tcPr>
        <w:tcBorders>
          <w:top w:val="nil"/>
          <w:left w:val="nil"/>
          <w:bottom w:val="single" w:sz="24" w:space="0" w:color="0989B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4820" w:themeFill="accent5" w:themeFillShade="99"/>
      </w:tcPr>
    </w:tblStylePr>
    <w:tblStylePr w:type="firstCol">
      <w:rPr>
        <w:color w:val="FFFFFF" w:themeColor="background1"/>
      </w:rPr>
      <w:tblPr/>
      <w:tcPr>
        <w:tcBorders>
          <w:top w:val="nil"/>
          <w:left w:val="nil"/>
          <w:bottom w:val="nil"/>
          <w:right w:val="nil"/>
          <w:insideH w:val="single" w:sz="4" w:space="0" w:color="0E4820" w:themeColor="accent5" w:themeShade="99"/>
          <w:insideV w:val="nil"/>
        </w:tcBorders>
        <w:shd w:val="clear" w:color="auto" w:fill="0E482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4820" w:themeFill="accent5" w:themeFillShade="99"/>
      </w:tcPr>
    </w:tblStylePr>
    <w:tblStylePr w:type="band1Vert">
      <w:tblPr/>
      <w:tcPr>
        <w:shd w:val="clear" w:color="auto" w:fill="85E7A3" w:themeFill="accent5" w:themeFillTint="66"/>
      </w:tcPr>
    </w:tblStylePr>
    <w:tblStylePr w:type="band1Horz">
      <w:tblPr/>
      <w:tcPr>
        <w:shd w:val="clear" w:color="auto" w:fill="67E18C"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4BD7"/>
    <w:rPr>
      <w:color w:val="000000" w:themeColor="text1"/>
    </w:rPr>
    <w:tblPr>
      <w:tblStyleRowBandSize w:val="1"/>
      <w:tblStyleColBandSize w:val="1"/>
      <w:tblBorders>
        <w:top w:val="single" w:sz="24" w:space="0" w:color="187A36" w:themeColor="accent5"/>
        <w:left w:val="single" w:sz="4" w:space="0" w:color="0989B1" w:themeColor="accent6"/>
        <w:bottom w:val="single" w:sz="4" w:space="0" w:color="0989B1" w:themeColor="accent6"/>
        <w:right w:val="single" w:sz="4" w:space="0" w:color="0989B1" w:themeColor="accent6"/>
        <w:insideH w:val="single" w:sz="4" w:space="0" w:color="FFFFFF" w:themeColor="background1"/>
        <w:insideV w:val="single" w:sz="4" w:space="0" w:color="FFFFFF" w:themeColor="background1"/>
      </w:tblBorders>
    </w:tblPr>
    <w:tcPr>
      <w:shd w:val="clear" w:color="auto" w:fill="E0F6FD" w:themeFill="accent6" w:themeFillTint="19"/>
    </w:tcPr>
    <w:tblStylePr w:type="firstRow">
      <w:rPr>
        <w:b/>
        <w:bCs/>
      </w:rPr>
      <w:tblPr/>
      <w:tcPr>
        <w:tcBorders>
          <w:top w:val="nil"/>
          <w:left w:val="nil"/>
          <w:bottom w:val="single" w:sz="24" w:space="0" w:color="187A3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5169" w:themeFill="accent6" w:themeFillShade="99"/>
      </w:tcPr>
    </w:tblStylePr>
    <w:tblStylePr w:type="firstCol">
      <w:rPr>
        <w:color w:val="FFFFFF" w:themeColor="background1"/>
      </w:rPr>
      <w:tblPr/>
      <w:tcPr>
        <w:tcBorders>
          <w:top w:val="nil"/>
          <w:left w:val="nil"/>
          <w:bottom w:val="nil"/>
          <w:right w:val="nil"/>
          <w:insideH w:val="single" w:sz="4" w:space="0" w:color="055169" w:themeColor="accent6" w:themeShade="99"/>
          <w:insideV w:val="nil"/>
        </w:tcBorders>
        <w:shd w:val="clear" w:color="auto" w:fill="0551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55169" w:themeFill="accent6" w:themeFillShade="99"/>
      </w:tcPr>
    </w:tblStylePr>
    <w:tblStylePr w:type="band1Vert">
      <w:tblPr/>
      <w:tcPr>
        <w:shd w:val="clear" w:color="auto" w:fill="83DCF8" w:themeFill="accent6" w:themeFillTint="66"/>
      </w:tcPr>
    </w:tblStylePr>
    <w:tblStylePr w:type="band1Horz">
      <w:tblPr/>
      <w:tcPr>
        <w:shd w:val="clear" w:color="auto" w:fill="65D4F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4BD7"/>
    <w:rPr>
      <w:sz w:val="22"/>
      <w:szCs w:val="16"/>
    </w:rPr>
  </w:style>
  <w:style w:type="paragraph" w:styleId="CommentText">
    <w:name w:val="annotation text"/>
    <w:basedOn w:val="Normal"/>
    <w:link w:val="CommentTextChar"/>
    <w:uiPriority w:val="99"/>
    <w:semiHidden/>
    <w:unhideWhenUsed/>
    <w:rsid w:val="002C4BD7"/>
    <w:rPr>
      <w:szCs w:val="20"/>
    </w:rPr>
  </w:style>
  <w:style w:type="character" w:customStyle="1" w:styleId="CommentTextChar">
    <w:name w:val="Comment Text Char"/>
    <w:basedOn w:val="DefaultParagraphFont"/>
    <w:link w:val="CommentText"/>
    <w:uiPriority w:val="99"/>
    <w:semiHidden/>
    <w:rsid w:val="002C4BD7"/>
    <w:rPr>
      <w:szCs w:val="20"/>
    </w:rPr>
  </w:style>
  <w:style w:type="paragraph" w:styleId="CommentSubject">
    <w:name w:val="annotation subject"/>
    <w:basedOn w:val="CommentText"/>
    <w:next w:val="CommentText"/>
    <w:link w:val="CommentSubjectChar"/>
    <w:uiPriority w:val="99"/>
    <w:semiHidden/>
    <w:unhideWhenUsed/>
    <w:rsid w:val="002C4BD7"/>
    <w:rPr>
      <w:b/>
      <w:bCs/>
    </w:rPr>
  </w:style>
  <w:style w:type="character" w:customStyle="1" w:styleId="CommentSubjectChar">
    <w:name w:val="Comment Subject Char"/>
    <w:basedOn w:val="CommentTextChar"/>
    <w:link w:val="CommentSubject"/>
    <w:uiPriority w:val="99"/>
    <w:semiHidden/>
    <w:rsid w:val="002C4BD7"/>
    <w:rPr>
      <w:b/>
      <w:bCs/>
      <w:szCs w:val="20"/>
    </w:rPr>
  </w:style>
  <w:style w:type="table" w:styleId="DarkList">
    <w:name w:val="Dark List"/>
    <w:basedOn w:val="TableNormal"/>
    <w:uiPriority w:val="70"/>
    <w:semiHidden/>
    <w:unhideWhenUsed/>
    <w:rsid w:val="002C4BD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4BD7"/>
    <w:rPr>
      <w:color w:val="FFFFFF" w:themeColor="background1"/>
    </w:rPr>
    <w:tblPr>
      <w:tblStyleRowBandSize w:val="1"/>
      <w:tblStyleColBandSize w:val="1"/>
    </w:tblPr>
    <w:tcPr>
      <w:shd w:val="clear" w:color="auto" w:fill="0070C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75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38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38F" w:themeFill="accent1" w:themeFillShade="BF"/>
      </w:tcPr>
    </w:tblStylePr>
    <w:tblStylePr w:type="band1Vert">
      <w:tblPr/>
      <w:tcPr>
        <w:tcBorders>
          <w:top w:val="nil"/>
          <w:left w:val="nil"/>
          <w:bottom w:val="nil"/>
          <w:right w:val="nil"/>
          <w:insideH w:val="nil"/>
          <w:insideV w:val="nil"/>
        </w:tcBorders>
        <w:shd w:val="clear" w:color="auto" w:fill="00538F" w:themeFill="accent1" w:themeFillShade="BF"/>
      </w:tcPr>
    </w:tblStylePr>
    <w:tblStylePr w:type="band1Horz">
      <w:tblPr/>
      <w:tcPr>
        <w:tcBorders>
          <w:top w:val="nil"/>
          <w:left w:val="nil"/>
          <w:bottom w:val="nil"/>
          <w:right w:val="nil"/>
          <w:insideH w:val="nil"/>
          <w:insideV w:val="nil"/>
        </w:tcBorders>
        <w:shd w:val="clear" w:color="auto" w:fill="00538F" w:themeFill="accent1" w:themeFillShade="BF"/>
      </w:tcPr>
    </w:tblStylePr>
  </w:style>
  <w:style w:type="table" w:styleId="DarkList-Accent2">
    <w:name w:val="Dark List Accent 2"/>
    <w:basedOn w:val="TableNormal"/>
    <w:uiPriority w:val="70"/>
    <w:semiHidden/>
    <w:unhideWhenUsed/>
    <w:rsid w:val="002C4BD7"/>
    <w:rPr>
      <w:color w:val="FFFFFF" w:themeColor="background1"/>
    </w:rPr>
    <w:tblPr>
      <w:tblStyleRowBandSize w:val="1"/>
      <w:tblStyleColBandSize w:val="1"/>
    </w:tblPr>
    <w:tcPr>
      <w:shd w:val="clear" w:color="auto" w:fill="8AB8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5B1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892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8926" w:themeFill="accent2" w:themeFillShade="BF"/>
      </w:tcPr>
    </w:tblStylePr>
    <w:tblStylePr w:type="band1Vert">
      <w:tblPr/>
      <w:tcPr>
        <w:tcBorders>
          <w:top w:val="nil"/>
          <w:left w:val="nil"/>
          <w:bottom w:val="nil"/>
          <w:right w:val="nil"/>
          <w:insideH w:val="nil"/>
          <w:insideV w:val="nil"/>
        </w:tcBorders>
        <w:shd w:val="clear" w:color="auto" w:fill="668926" w:themeFill="accent2" w:themeFillShade="BF"/>
      </w:tcPr>
    </w:tblStylePr>
    <w:tblStylePr w:type="band1Horz">
      <w:tblPr/>
      <w:tcPr>
        <w:tcBorders>
          <w:top w:val="nil"/>
          <w:left w:val="nil"/>
          <w:bottom w:val="nil"/>
          <w:right w:val="nil"/>
          <w:insideH w:val="nil"/>
          <w:insideV w:val="nil"/>
        </w:tcBorders>
        <w:shd w:val="clear" w:color="auto" w:fill="668926" w:themeFill="accent2" w:themeFillShade="BF"/>
      </w:tcPr>
    </w:tblStylePr>
  </w:style>
  <w:style w:type="table" w:styleId="DarkList-Accent3">
    <w:name w:val="Dark List Accent 3"/>
    <w:basedOn w:val="TableNormal"/>
    <w:uiPriority w:val="70"/>
    <w:semiHidden/>
    <w:unhideWhenUsed/>
    <w:rsid w:val="002C4BD7"/>
    <w:rPr>
      <w:color w:val="FFFFFF" w:themeColor="background1"/>
    </w:rPr>
    <w:tblPr>
      <w:tblStyleRowBandSize w:val="1"/>
      <w:tblStyleColBandSize w:val="1"/>
    </w:tblPr>
    <w:tcPr>
      <w:shd w:val="clear" w:color="auto" w:fill="C0CF3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9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9F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9F27" w:themeFill="accent3" w:themeFillShade="BF"/>
      </w:tcPr>
    </w:tblStylePr>
    <w:tblStylePr w:type="band1Vert">
      <w:tblPr/>
      <w:tcPr>
        <w:tcBorders>
          <w:top w:val="nil"/>
          <w:left w:val="nil"/>
          <w:bottom w:val="nil"/>
          <w:right w:val="nil"/>
          <w:insideH w:val="nil"/>
          <w:insideV w:val="nil"/>
        </w:tcBorders>
        <w:shd w:val="clear" w:color="auto" w:fill="939F27" w:themeFill="accent3" w:themeFillShade="BF"/>
      </w:tcPr>
    </w:tblStylePr>
    <w:tblStylePr w:type="band1Horz">
      <w:tblPr/>
      <w:tcPr>
        <w:tcBorders>
          <w:top w:val="nil"/>
          <w:left w:val="nil"/>
          <w:bottom w:val="nil"/>
          <w:right w:val="nil"/>
          <w:insideH w:val="nil"/>
          <w:insideV w:val="nil"/>
        </w:tcBorders>
        <w:shd w:val="clear" w:color="auto" w:fill="939F27" w:themeFill="accent3" w:themeFillShade="BF"/>
      </w:tcPr>
    </w:tblStylePr>
  </w:style>
  <w:style w:type="table" w:styleId="DarkList-Accent4">
    <w:name w:val="Dark List Accent 4"/>
    <w:basedOn w:val="TableNormal"/>
    <w:uiPriority w:val="70"/>
    <w:semiHidden/>
    <w:unhideWhenUsed/>
    <w:rsid w:val="002C4BD7"/>
    <w:rPr>
      <w:color w:val="FFFFFF" w:themeColor="background1"/>
    </w:rPr>
    <w:tblPr>
      <w:tblStyleRowBandSize w:val="1"/>
      <w:tblStyleColBandSize w:val="1"/>
    </w:tblPr>
    <w:tcPr>
      <w:shd w:val="clear" w:color="auto" w:fill="02967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4A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170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17057" w:themeFill="accent4" w:themeFillShade="BF"/>
      </w:tcPr>
    </w:tblStylePr>
    <w:tblStylePr w:type="band1Vert">
      <w:tblPr/>
      <w:tcPr>
        <w:tcBorders>
          <w:top w:val="nil"/>
          <w:left w:val="nil"/>
          <w:bottom w:val="nil"/>
          <w:right w:val="nil"/>
          <w:insideH w:val="nil"/>
          <w:insideV w:val="nil"/>
        </w:tcBorders>
        <w:shd w:val="clear" w:color="auto" w:fill="017057" w:themeFill="accent4" w:themeFillShade="BF"/>
      </w:tcPr>
    </w:tblStylePr>
    <w:tblStylePr w:type="band1Horz">
      <w:tblPr/>
      <w:tcPr>
        <w:tcBorders>
          <w:top w:val="nil"/>
          <w:left w:val="nil"/>
          <w:bottom w:val="nil"/>
          <w:right w:val="nil"/>
          <w:insideH w:val="nil"/>
          <w:insideV w:val="nil"/>
        </w:tcBorders>
        <w:shd w:val="clear" w:color="auto" w:fill="017057" w:themeFill="accent4" w:themeFillShade="BF"/>
      </w:tcPr>
    </w:tblStylePr>
  </w:style>
  <w:style w:type="table" w:styleId="DarkList-Accent5">
    <w:name w:val="Dark List Accent 5"/>
    <w:basedOn w:val="TableNormal"/>
    <w:uiPriority w:val="70"/>
    <w:semiHidden/>
    <w:unhideWhenUsed/>
    <w:rsid w:val="002C4BD7"/>
    <w:rPr>
      <w:color w:val="FFFFFF" w:themeColor="background1"/>
    </w:rPr>
    <w:tblPr>
      <w:tblStyleRowBandSize w:val="1"/>
      <w:tblStyleColBandSize w:val="1"/>
    </w:tblPr>
    <w:tcPr>
      <w:shd w:val="clear" w:color="auto" w:fill="187A3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3C1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5B2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5B28" w:themeFill="accent5" w:themeFillShade="BF"/>
      </w:tcPr>
    </w:tblStylePr>
    <w:tblStylePr w:type="band1Vert">
      <w:tblPr/>
      <w:tcPr>
        <w:tcBorders>
          <w:top w:val="nil"/>
          <w:left w:val="nil"/>
          <w:bottom w:val="nil"/>
          <w:right w:val="nil"/>
          <w:insideH w:val="nil"/>
          <w:insideV w:val="nil"/>
        </w:tcBorders>
        <w:shd w:val="clear" w:color="auto" w:fill="125B28" w:themeFill="accent5" w:themeFillShade="BF"/>
      </w:tcPr>
    </w:tblStylePr>
    <w:tblStylePr w:type="band1Horz">
      <w:tblPr/>
      <w:tcPr>
        <w:tcBorders>
          <w:top w:val="nil"/>
          <w:left w:val="nil"/>
          <w:bottom w:val="nil"/>
          <w:right w:val="nil"/>
          <w:insideH w:val="nil"/>
          <w:insideV w:val="nil"/>
        </w:tcBorders>
        <w:shd w:val="clear" w:color="auto" w:fill="125B28" w:themeFill="accent5" w:themeFillShade="BF"/>
      </w:tcPr>
    </w:tblStylePr>
  </w:style>
  <w:style w:type="table" w:styleId="DarkList-Accent6">
    <w:name w:val="Dark List Accent 6"/>
    <w:basedOn w:val="TableNormal"/>
    <w:uiPriority w:val="70"/>
    <w:semiHidden/>
    <w:unhideWhenUsed/>
    <w:rsid w:val="002C4BD7"/>
    <w:rPr>
      <w:color w:val="FFFFFF" w:themeColor="background1"/>
    </w:rPr>
    <w:tblPr>
      <w:tblStyleRowBandSize w:val="1"/>
      <w:tblStyleColBandSize w:val="1"/>
    </w:tblPr>
    <w:tcPr>
      <w:shd w:val="clear" w:color="auto" w:fill="0989B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43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666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66684" w:themeFill="accent6" w:themeFillShade="BF"/>
      </w:tcPr>
    </w:tblStylePr>
    <w:tblStylePr w:type="band1Vert">
      <w:tblPr/>
      <w:tcPr>
        <w:tcBorders>
          <w:top w:val="nil"/>
          <w:left w:val="nil"/>
          <w:bottom w:val="nil"/>
          <w:right w:val="nil"/>
          <w:insideH w:val="nil"/>
          <w:insideV w:val="nil"/>
        </w:tcBorders>
        <w:shd w:val="clear" w:color="auto" w:fill="066684" w:themeFill="accent6" w:themeFillShade="BF"/>
      </w:tcPr>
    </w:tblStylePr>
    <w:tblStylePr w:type="band1Horz">
      <w:tblPr/>
      <w:tcPr>
        <w:tcBorders>
          <w:top w:val="nil"/>
          <w:left w:val="nil"/>
          <w:bottom w:val="nil"/>
          <w:right w:val="nil"/>
          <w:insideH w:val="nil"/>
          <w:insideV w:val="nil"/>
        </w:tcBorders>
        <w:shd w:val="clear" w:color="auto" w:fill="066684" w:themeFill="accent6" w:themeFillShade="BF"/>
      </w:tcPr>
    </w:tblStylePr>
  </w:style>
  <w:style w:type="paragraph" w:styleId="Date">
    <w:name w:val="Date"/>
    <w:basedOn w:val="Normal"/>
    <w:next w:val="Normal"/>
    <w:link w:val="DateChar"/>
    <w:uiPriority w:val="99"/>
    <w:semiHidden/>
    <w:unhideWhenUsed/>
    <w:rsid w:val="002C4BD7"/>
  </w:style>
  <w:style w:type="character" w:customStyle="1" w:styleId="DateChar">
    <w:name w:val="Date Char"/>
    <w:basedOn w:val="DefaultParagraphFont"/>
    <w:link w:val="Date"/>
    <w:uiPriority w:val="99"/>
    <w:semiHidden/>
    <w:rsid w:val="002C4BD7"/>
  </w:style>
  <w:style w:type="paragraph" w:styleId="DocumentMap">
    <w:name w:val="Document Map"/>
    <w:basedOn w:val="Normal"/>
    <w:link w:val="DocumentMapChar"/>
    <w:uiPriority w:val="99"/>
    <w:semiHidden/>
    <w:unhideWhenUsed/>
    <w:rsid w:val="002C4BD7"/>
    <w:rPr>
      <w:rFonts w:ascii="Segoe UI" w:hAnsi="Segoe UI" w:cs="Segoe UI"/>
      <w:szCs w:val="16"/>
    </w:rPr>
  </w:style>
  <w:style w:type="character" w:customStyle="1" w:styleId="DocumentMapChar">
    <w:name w:val="Document Map Char"/>
    <w:basedOn w:val="DefaultParagraphFont"/>
    <w:link w:val="DocumentMap"/>
    <w:uiPriority w:val="99"/>
    <w:semiHidden/>
    <w:rsid w:val="002C4BD7"/>
    <w:rPr>
      <w:rFonts w:ascii="Segoe UI" w:hAnsi="Segoe UI" w:cs="Segoe UI"/>
      <w:szCs w:val="16"/>
    </w:rPr>
  </w:style>
  <w:style w:type="paragraph" w:styleId="E-mailSignature">
    <w:name w:val="E-mail Signature"/>
    <w:basedOn w:val="Normal"/>
    <w:link w:val="E-mailSignatureChar"/>
    <w:uiPriority w:val="99"/>
    <w:semiHidden/>
    <w:unhideWhenUsed/>
    <w:rsid w:val="002C4BD7"/>
  </w:style>
  <w:style w:type="character" w:customStyle="1" w:styleId="E-mailSignatureChar">
    <w:name w:val="E-mail Signature Char"/>
    <w:basedOn w:val="DefaultParagraphFont"/>
    <w:link w:val="E-mailSignature"/>
    <w:uiPriority w:val="99"/>
    <w:semiHidden/>
    <w:rsid w:val="002C4BD7"/>
  </w:style>
  <w:style w:type="character" w:styleId="Emphasis">
    <w:name w:val="Emphasis"/>
    <w:basedOn w:val="DefaultParagraphFont"/>
    <w:uiPriority w:val="20"/>
    <w:semiHidden/>
    <w:unhideWhenUsed/>
    <w:qFormat/>
    <w:rsid w:val="002C4BD7"/>
    <w:rPr>
      <w:i/>
      <w:iCs/>
    </w:rPr>
  </w:style>
  <w:style w:type="character" w:styleId="EndnoteReference">
    <w:name w:val="endnote reference"/>
    <w:basedOn w:val="DefaultParagraphFont"/>
    <w:uiPriority w:val="99"/>
    <w:semiHidden/>
    <w:unhideWhenUsed/>
    <w:rsid w:val="002C4BD7"/>
    <w:rPr>
      <w:vertAlign w:val="superscript"/>
    </w:rPr>
  </w:style>
  <w:style w:type="paragraph" w:styleId="EndnoteText">
    <w:name w:val="endnote text"/>
    <w:basedOn w:val="Normal"/>
    <w:link w:val="EndnoteTextChar"/>
    <w:uiPriority w:val="99"/>
    <w:semiHidden/>
    <w:unhideWhenUsed/>
    <w:rsid w:val="002C4BD7"/>
    <w:rPr>
      <w:szCs w:val="20"/>
    </w:rPr>
  </w:style>
  <w:style w:type="character" w:customStyle="1" w:styleId="EndnoteTextChar">
    <w:name w:val="Endnote Text Char"/>
    <w:basedOn w:val="DefaultParagraphFont"/>
    <w:link w:val="EndnoteText"/>
    <w:uiPriority w:val="99"/>
    <w:semiHidden/>
    <w:rsid w:val="002C4BD7"/>
    <w:rPr>
      <w:szCs w:val="20"/>
    </w:rPr>
  </w:style>
  <w:style w:type="paragraph" w:styleId="EnvelopeAddress">
    <w:name w:val="envelope address"/>
    <w:basedOn w:val="Normal"/>
    <w:uiPriority w:val="99"/>
    <w:semiHidden/>
    <w:unhideWhenUsed/>
    <w:rsid w:val="002C4BD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4BD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4BD7"/>
    <w:rPr>
      <w:color w:val="BA6906" w:themeColor="followedHyperlink"/>
      <w:u w:val="single"/>
    </w:rPr>
  </w:style>
  <w:style w:type="character" w:styleId="FootnoteReference">
    <w:name w:val="footnote reference"/>
    <w:basedOn w:val="DefaultParagraphFont"/>
    <w:uiPriority w:val="99"/>
    <w:semiHidden/>
    <w:unhideWhenUsed/>
    <w:rsid w:val="002C4BD7"/>
    <w:rPr>
      <w:vertAlign w:val="superscript"/>
    </w:rPr>
  </w:style>
  <w:style w:type="paragraph" w:styleId="FootnoteText">
    <w:name w:val="footnote text"/>
    <w:basedOn w:val="Normal"/>
    <w:link w:val="FootnoteTextChar"/>
    <w:uiPriority w:val="99"/>
    <w:semiHidden/>
    <w:unhideWhenUsed/>
    <w:rsid w:val="002C4BD7"/>
    <w:rPr>
      <w:szCs w:val="20"/>
    </w:rPr>
  </w:style>
  <w:style w:type="character" w:customStyle="1" w:styleId="FootnoteTextChar">
    <w:name w:val="Footnote Text Char"/>
    <w:basedOn w:val="DefaultParagraphFont"/>
    <w:link w:val="FootnoteText"/>
    <w:uiPriority w:val="99"/>
    <w:semiHidden/>
    <w:rsid w:val="002C4BD7"/>
    <w:rPr>
      <w:szCs w:val="20"/>
    </w:rPr>
  </w:style>
  <w:style w:type="table" w:styleId="GridTable1Light">
    <w:name w:val="Grid Table 1 Light"/>
    <w:basedOn w:val="TableNormal"/>
    <w:uiPriority w:val="46"/>
    <w:rsid w:val="002C4B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C4BD7"/>
    <w:tblPr>
      <w:tblStyleRowBandSize w:val="1"/>
      <w:tblStyleColBandSize w:val="1"/>
      <w:tblBorders>
        <w:top w:val="single" w:sz="4" w:space="0" w:color="7FC9FF" w:themeColor="accent1" w:themeTint="66"/>
        <w:left w:val="single" w:sz="4" w:space="0" w:color="7FC9FF" w:themeColor="accent1" w:themeTint="66"/>
        <w:bottom w:val="single" w:sz="4" w:space="0" w:color="7FC9FF" w:themeColor="accent1" w:themeTint="66"/>
        <w:right w:val="single" w:sz="4" w:space="0" w:color="7FC9FF" w:themeColor="accent1" w:themeTint="66"/>
        <w:insideH w:val="single" w:sz="4" w:space="0" w:color="7FC9FF" w:themeColor="accent1" w:themeTint="66"/>
        <w:insideV w:val="single" w:sz="4" w:space="0" w:color="7FC9FF" w:themeColor="accent1" w:themeTint="66"/>
      </w:tblBorders>
    </w:tblPr>
    <w:tblStylePr w:type="firstRow">
      <w:rPr>
        <w:b/>
        <w:bCs/>
      </w:rPr>
      <w:tblPr/>
      <w:tcPr>
        <w:tcBorders>
          <w:bottom w:val="single" w:sz="12" w:space="0" w:color="40AEFF" w:themeColor="accent1" w:themeTint="99"/>
        </w:tcBorders>
      </w:tcPr>
    </w:tblStylePr>
    <w:tblStylePr w:type="lastRow">
      <w:rPr>
        <w:b/>
        <w:bCs/>
      </w:rPr>
      <w:tblPr/>
      <w:tcPr>
        <w:tcBorders>
          <w:top w:val="double" w:sz="2" w:space="0" w:color="40AE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C4BD7"/>
    <w:tblPr>
      <w:tblStyleRowBandSize w:val="1"/>
      <w:tblStyleColBandSize w:val="1"/>
      <w:tblBorders>
        <w:top w:val="single" w:sz="4" w:space="0" w:color="D1E7A8" w:themeColor="accent2" w:themeTint="66"/>
        <w:left w:val="single" w:sz="4" w:space="0" w:color="D1E7A8" w:themeColor="accent2" w:themeTint="66"/>
        <w:bottom w:val="single" w:sz="4" w:space="0" w:color="D1E7A8" w:themeColor="accent2" w:themeTint="66"/>
        <w:right w:val="single" w:sz="4" w:space="0" w:color="D1E7A8" w:themeColor="accent2" w:themeTint="66"/>
        <w:insideH w:val="single" w:sz="4" w:space="0" w:color="D1E7A8" w:themeColor="accent2" w:themeTint="66"/>
        <w:insideV w:val="single" w:sz="4" w:space="0" w:color="D1E7A8" w:themeColor="accent2" w:themeTint="66"/>
      </w:tblBorders>
    </w:tblPr>
    <w:tblStylePr w:type="firstRow">
      <w:rPr>
        <w:b/>
        <w:bCs/>
      </w:rPr>
      <w:tblPr/>
      <w:tcPr>
        <w:tcBorders>
          <w:bottom w:val="single" w:sz="12" w:space="0" w:color="BADB7D" w:themeColor="accent2" w:themeTint="99"/>
        </w:tcBorders>
      </w:tcPr>
    </w:tblStylePr>
    <w:tblStylePr w:type="lastRow">
      <w:rPr>
        <w:b/>
        <w:bCs/>
      </w:rPr>
      <w:tblPr/>
      <w:tcPr>
        <w:tcBorders>
          <w:top w:val="double" w:sz="2" w:space="0" w:color="BADB7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C4BD7"/>
    <w:tblPr>
      <w:tblStyleRowBandSize w:val="1"/>
      <w:tblStyleColBandSize w:val="1"/>
      <w:tblBorders>
        <w:top w:val="single" w:sz="4" w:space="0" w:color="E5EBB0" w:themeColor="accent3" w:themeTint="66"/>
        <w:left w:val="single" w:sz="4" w:space="0" w:color="E5EBB0" w:themeColor="accent3" w:themeTint="66"/>
        <w:bottom w:val="single" w:sz="4" w:space="0" w:color="E5EBB0" w:themeColor="accent3" w:themeTint="66"/>
        <w:right w:val="single" w:sz="4" w:space="0" w:color="E5EBB0" w:themeColor="accent3" w:themeTint="66"/>
        <w:insideH w:val="single" w:sz="4" w:space="0" w:color="E5EBB0" w:themeColor="accent3" w:themeTint="66"/>
        <w:insideV w:val="single" w:sz="4" w:space="0" w:color="E5EBB0" w:themeColor="accent3" w:themeTint="66"/>
      </w:tblBorders>
    </w:tblPr>
    <w:tblStylePr w:type="firstRow">
      <w:rPr>
        <w:b/>
        <w:bCs/>
      </w:rPr>
      <w:tblPr/>
      <w:tcPr>
        <w:tcBorders>
          <w:bottom w:val="single" w:sz="12" w:space="0" w:color="D9E288" w:themeColor="accent3" w:themeTint="99"/>
        </w:tcBorders>
      </w:tcPr>
    </w:tblStylePr>
    <w:tblStylePr w:type="lastRow">
      <w:rPr>
        <w:b/>
        <w:bCs/>
      </w:rPr>
      <w:tblPr/>
      <w:tcPr>
        <w:tcBorders>
          <w:top w:val="double" w:sz="2" w:space="0" w:color="D9E28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C4BD7"/>
    <w:tblPr>
      <w:tblStyleRowBandSize w:val="1"/>
      <w:tblStyleColBandSize w:val="1"/>
      <w:tblBorders>
        <w:top w:val="single" w:sz="4" w:space="0" w:color="71FDDE" w:themeColor="accent4" w:themeTint="66"/>
        <w:left w:val="single" w:sz="4" w:space="0" w:color="71FDDE" w:themeColor="accent4" w:themeTint="66"/>
        <w:bottom w:val="single" w:sz="4" w:space="0" w:color="71FDDE" w:themeColor="accent4" w:themeTint="66"/>
        <w:right w:val="single" w:sz="4" w:space="0" w:color="71FDDE" w:themeColor="accent4" w:themeTint="66"/>
        <w:insideH w:val="single" w:sz="4" w:space="0" w:color="71FDDE" w:themeColor="accent4" w:themeTint="66"/>
        <w:insideV w:val="single" w:sz="4" w:space="0" w:color="71FDDE" w:themeColor="accent4" w:themeTint="66"/>
      </w:tblBorders>
    </w:tblPr>
    <w:tblStylePr w:type="firstRow">
      <w:rPr>
        <w:b/>
        <w:bCs/>
      </w:rPr>
      <w:tblPr/>
      <w:tcPr>
        <w:tcBorders>
          <w:bottom w:val="single" w:sz="12" w:space="0" w:color="2AFCCE" w:themeColor="accent4" w:themeTint="99"/>
        </w:tcBorders>
      </w:tcPr>
    </w:tblStylePr>
    <w:tblStylePr w:type="lastRow">
      <w:rPr>
        <w:b/>
        <w:bCs/>
      </w:rPr>
      <w:tblPr/>
      <w:tcPr>
        <w:tcBorders>
          <w:top w:val="double" w:sz="2" w:space="0" w:color="2AFCC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C4BD7"/>
    <w:tblPr>
      <w:tblStyleRowBandSize w:val="1"/>
      <w:tblStyleColBandSize w:val="1"/>
      <w:tblBorders>
        <w:top w:val="single" w:sz="4" w:space="0" w:color="85E7A3" w:themeColor="accent5" w:themeTint="66"/>
        <w:left w:val="single" w:sz="4" w:space="0" w:color="85E7A3" w:themeColor="accent5" w:themeTint="66"/>
        <w:bottom w:val="single" w:sz="4" w:space="0" w:color="85E7A3" w:themeColor="accent5" w:themeTint="66"/>
        <w:right w:val="single" w:sz="4" w:space="0" w:color="85E7A3" w:themeColor="accent5" w:themeTint="66"/>
        <w:insideH w:val="single" w:sz="4" w:space="0" w:color="85E7A3" w:themeColor="accent5" w:themeTint="66"/>
        <w:insideV w:val="single" w:sz="4" w:space="0" w:color="85E7A3" w:themeColor="accent5" w:themeTint="66"/>
      </w:tblBorders>
    </w:tblPr>
    <w:tblStylePr w:type="firstRow">
      <w:rPr>
        <w:b/>
        <w:bCs/>
      </w:rPr>
      <w:tblPr/>
      <w:tcPr>
        <w:tcBorders>
          <w:bottom w:val="single" w:sz="12" w:space="0" w:color="48DB75" w:themeColor="accent5" w:themeTint="99"/>
        </w:tcBorders>
      </w:tcPr>
    </w:tblStylePr>
    <w:tblStylePr w:type="lastRow">
      <w:rPr>
        <w:b/>
        <w:bCs/>
      </w:rPr>
      <w:tblPr/>
      <w:tcPr>
        <w:tcBorders>
          <w:top w:val="double" w:sz="2" w:space="0" w:color="48DB7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C4BD7"/>
    <w:tblPr>
      <w:tblStyleRowBandSize w:val="1"/>
      <w:tblStyleColBandSize w:val="1"/>
      <w:tblBorders>
        <w:top w:val="single" w:sz="4" w:space="0" w:color="83DCF8" w:themeColor="accent6" w:themeTint="66"/>
        <w:left w:val="single" w:sz="4" w:space="0" w:color="83DCF8" w:themeColor="accent6" w:themeTint="66"/>
        <w:bottom w:val="single" w:sz="4" w:space="0" w:color="83DCF8" w:themeColor="accent6" w:themeTint="66"/>
        <w:right w:val="single" w:sz="4" w:space="0" w:color="83DCF8" w:themeColor="accent6" w:themeTint="66"/>
        <w:insideH w:val="single" w:sz="4" w:space="0" w:color="83DCF8" w:themeColor="accent6" w:themeTint="66"/>
        <w:insideV w:val="single" w:sz="4" w:space="0" w:color="83DCF8" w:themeColor="accent6" w:themeTint="66"/>
      </w:tblBorders>
    </w:tblPr>
    <w:tblStylePr w:type="firstRow">
      <w:rPr>
        <w:b/>
        <w:bCs/>
      </w:rPr>
      <w:tblPr/>
      <w:tcPr>
        <w:tcBorders>
          <w:bottom w:val="single" w:sz="12" w:space="0" w:color="45CBF5" w:themeColor="accent6" w:themeTint="99"/>
        </w:tcBorders>
      </w:tcPr>
    </w:tblStylePr>
    <w:tblStylePr w:type="lastRow">
      <w:rPr>
        <w:b/>
        <w:bCs/>
      </w:rPr>
      <w:tblPr/>
      <w:tcPr>
        <w:tcBorders>
          <w:top w:val="double" w:sz="2" w:space="0" w:color="45CBF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C4BD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C4BD7"/>
    <w:tblPr>
      <w:tblStyleRowBandSize w:val="1"/>
      <w:tblStyleColBandSize w:val="1"/>
      <w:tblBorders>
        <w:top w:val="single" w:sz="2" w:space="0" w:color="40AEFF" w:themeColor="accent1" w:themeTint="99"/>
        <w:bottom w:val="single" w:sz="2" w:space="0" w:color="40AEFF" w:themeColor="accent1" w:themeTint="99"/>
        <w:insideH w:val="single" w:sz="2" w:space="0" w:color="40AEFF" w:themeColor="accent1" w:themeTint="99"/>
        <w:insideV w:val="single" w:sz="2" w:space="0" w:color="40AEFF" w:themeColor="accent1" w:themeTint="99"/>
      </w:tblBorders>
    </w:tblPr>
    <w:tblStylePr w:type="firstRow">
      <w:rPr>
        <w:b/>
        <w:bCs/>
      </w:rPr>
      <w:tblPr/>
      <w:tcPr>
        <w:tcBorders>
          <w:top w:val="nil"/>
          <w:bottom w:val="single" w:sz="12" w:space="0" w:color="40AEFF" w:themeColor="accent1" w:themeTint="99"/>
          <w:insideH w:val="nil"/>
          <w:insideV w:val="nil"/>
        </w:tcBorders>
        <w:shd w:val="clear" w:color="auto" w:fill="FFFFFF" w:themeFill="background1"/>
      </w:tcPr>
    </w:tblStylePr>
    <w:tblStylePr w:type="lastRow">
      <w:rPr>
        <w:b/>
        <w:bCs/>
      </w:rPr>
      <w:tblPr/>
      <w:tcPr>
        <w:tcBorders>
          <w:top w:val="double" w:sz="2" w:space="0" w:color="40AE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FE4FF" w:themeFill="accent1" w:themeFillTint="33"/>
      </w:tcPr>
    </w:tblStylePr>
    <w:tblStylePr w:type="band1Horz">
      <w:tblPr/>
      <w:tcPr>
        <w:shd w:val="clear" w:color="auto" w:fill="BFE4FF" w:themeFill="accent1" w:themeFillTint="33"/>
      </w:tcPr>
    </w:tblStylePr>
  </w:style>
  <w:style w:type="table" w:styleId="GridTable2-Accent2">
    <w:name w:val="Grid Table 2 Accent 2"/>
    <w:basedOn w:val="TableNormal"/>
    <w:uiPriority w:val="47"/>
    <w:rsid w:val="002C4BD7"/>
    <w:tblPr>
      <w:tblStyleRowBandSize w:val="1"/>
      <w:tblStyleColBandSize w:val="1"/>
      <w:tblBorders>
        <w:top w:val="single" w:sz="2" w:space="0" w:color="BADB7D" w:themeColor="accent2" w:themeTint="99"/>
        <w:bottom w:val="single" w:sz="2" w:space="0" w:color="BADB7D" w:themeColor="accent2" w:themeTint="99"/>
        <w:insideH w:val="single" w:sz="2" w:space="0" w:color="BADB7D" w:themeColor="accent2" w:themeTint="99"/>
        <w:insideV w:val="single" w:sz="2" w:space="0" w:color="BADB7D" w:themeColor="accent2" w:themeTint="99"/>
      </w:tblBorders>
    </w:tblPr>
    <w:tblStylePr w:type="firstRow">
      <w:rPr>
        <w:b/>
        <w:bCs/>
      </w:rPr>
      <w:tblPr/>
      <w:tcPr>
        <w:tcBorders>
          <w:top w:val="nil"/>
          <w:bottom w:val="single" w:sz="12" w:space="0" w:color="BADB7D" w:themeColor="accent2" w:themeTint="99"/>
          <w:insideH w:val="nil"/>
          <w:insideV w:val="nil"/>
        </w:tcBorders>
        <w:shd w:val="clear" w:color="auto" w:fill="FFFFFF" w:themeFill="background1"/>
      </w:tcPr>
    </w:tblStylePr>
    <w:tblStylePr w:type="lastRow">
      <w:rPr>
        <w:b/>
        <w:bCs/>
      </w:rPr>
      <w:tblPr/>
      <w:tcPr>
        <w:tcBorders>
          <w:top w:val="double" w:sz="2" w:space="0" w:color="BADB7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GridTable2-Accent3">
    <w:name w:val="Grid Table 2 Accent 3"/>
    <w:basedOn w:val="TableNormal"/>
    <w:uiPriority w:val="47"/>
    <w:rsid w:val="002C4BD7"/>
    <w:tblPr>
      <w:tblStyleRowBandSize w:val="1"/>
      <w:tblStyleColBandSize w:val="1"/>
      <w:tblBorders>
        <w:top w:val="single" w:sz="2" w:space="0" w:color="D9E288" w:themeColor="accent3" w:themeTint="99"/>
        <w:bottom w:val="single" w:sz="2" w:space="0" w:color="D9E288" w:themeColor="accent3" w:themeTint="99"/>
        <w:insideH w:val="single" w:sz="2" w:space="0" w:color="D9E288" w:themeColor="accent3" w:themeTint="99"/>
        <w:insideV w:val="single" w:sz="2" w:space="0" w:color="D9E288" w:themeColor="accent3" w:themeTint="99"/>
      </w:tblBorders>
    </w:tblPr>
    <w:tblStylePr w:type="firstRow">
      <w:rPr>
        <w:b/>
        <w:bCs/>
      </w:rPr>
      <w:tblPr/>
      <w:tcPr>
        <w:tcBorders>
          <w:top w:val="nil"/>
          <w:bottom w:val="single" w:sz="12" w:space="0" w:color="D9E288" w:themeColor="accent3" w:themeTint="99"/>
          <w:insideH w:val="nil"/>
          <w:insideV w:val="nil"/>
        </w:tcBorders>
        <w:shd w:val="clear" w:color="auto" w:fill="FFFFFF" w:themeFill="background1"/>
      </w:tcPr>
    </w:tblStylePr>
    <w:tblStylePr w:type="lastRow">
      <w:rPr>
        <w:b/>
        <w:bCs/>
      </w:rPr>
      <w:tblPr/>
      <w:tcPr>
        <w:tcBorders>
          <w:top w:val="double" w:sz="2" w:space="0" w:color="D9E28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GridTable2-Accent4">
    <w:name w:val="Grid Table 2 Accent 4"/>
    <w:basedOn w:val="TableNormal"/>
    <w:uiPriority w:val="47"/>
    <w:rsid w:val="002C4BD7"/>
    <w:tblPr>
      <w:tblStyleRowBandSize w:val="1"/>
      <w:tblStyleColBandSize w:val="1"/>
      <w:tblBorders>
        <w:top w:val="single" w:sz="2" w:space="0" w:color="2AFCCE" w:themeColor="accent4" w:themeTint="99"/>
        <w:bottom w:val="single" w:sz="2" w:space="0" w:color="2AFCCE" w:themeColor="accent4" w:themeTint="99"/>
        <w:insideH w:val="single" w:sz="2" w:space="0" w:color="2AFCCE" w:themeColor="accent4" w:themeTint="99"/>
        <w:insideV w:val="single" w:sz="2" w:space="0" w:color="2AFCCE" w:themeColor="accent4" w:themeTint="99"/>
      </w:tblBorders>
    </w:tblPr>
    <w:tblStylePr w:type="firstRow">
      <w:rPr>
        <w:b/>
        <w:bCs/>
      </w:rPr>
      <w:tblPr/>
      <w:tcPr>
        <w:tcBorders>
          <w:top w:val="nil"/>
          <w:bottom w:val="single" w:sz="12" w:space="0" w:color="2AFCCE" w:themeColor="accent4" w:themeTint="99"/>
          <w:insideH w:val="nil"/>
          <w:insideV w:val="nil"/>
        </w:tcBorders>
        <w:shd w:val="clear" w:color="auto" w:fill="FFFFFF" w:themeFill="background1"/>
      </w:tcPr>
    </w:tblStylePr>
    <w:tblStylePr w:type="lastRow">
      <w:rPr>
        <w:b/>
        <w:bCs/>
      </w:rPr>
      <w:tblPr/>
      <w:tcPr>
        <w:tcBorders>
          <w:top w:val="double" w:sz="2" w:space="0" w:color="2AFCC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GridTable2-Accent5">
    <w:name w:val="Grid Table 2 Accent 5"/>
    <w:basedOn w:val="TableNormal"/>
    <w:uiPriority w:val="47"/>
    <w:rsid w:val="002C4BD7"/>
    <w:tblPr>
      <w:tblStyleRowBandSize w:val="1"/>
      <w:tblStyleColBandSize w:val="1"/>
      <w:tblBorders>
        <w:top w:val="single" w:sz="2" w:space="0" w:color="48DB75" w:themeColor="accent5" w:themeTint="99"/>
        <w:bottom w:val="single" w:sz="2" w:space="0" w:color="48DB75" w:themeColor="accent5" w:themeTint="99"/>
        <w:insideH w:val="single" w:sz="2" w:space="0" w:color="48DB75" w:themeColor="accent5" w:themeTint="99"/>
        <w:insideV w:val="single" w:sz="2" w:space="0" w:color="48DB75" w:themeColor="accent5" w:themeTint="99"/>
      </w:tblBorders>
    </w:tblPr>
    <w:tblStylePr w:type="firstRow">
      <w:rPr>
        <w:b/>
        <w:bCs/>
      </w:rPr>
      <w:tblPr/>
      <w:tcPr>
        <w:tcBorders>
          <w:top w:val="nil"/>
          <w:bottom w:val="single" w:sz="12" w:space="0" w:color="48DB75" w:themeColor="accent5" w:themeTint="99"/>
          <w:insideH w:val="nil"/>
          <w:insideV w:val="nil"/>
        </w:tcBorders>
        <w:shd w:val="clear" w:color="auto" w:fill="FFFFFF" w:themeFill="background1"/>
      </w:tcPr>
    </w:tblStylePr>
    <w:tblStylePr w:type="lastRow">
      <w:rPr>
        <w:b/>
        <w:bCs/>
      </w:rPr>
      <w:tblPr/>
      <w:tcPr>
        <w:tcBorders>
          <w:top w:val="double" w:sz="2" w:space="0" w:color="48DB7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3D0" w:themeFill="accent5" w:themeFillTint="33"/>
      </w:tcPr>
    </w:tblStylePr>
    <w:tblStylePr w:type="band1Horz">
      <w:tblPr/>
      <w:tcPr>
        <w:shd w:val="clear" w:color="auto" w:fill="C2F3D0" w:themeFill="accent5" w:themeFillTint="33"/>
      </w:tcPr>
    </w:tblStylePr>
  </w:style>
  <w:style w:type="table" w:styleId="GridTable2-Accent6">
    <w:name w:val="Grid Table 2 Accent 6"/>
    <w:basedOn w:val="TableNormal"/>
    <w:uiPriority w:val="47"/>
    <w:rsid w:val="002C4BD7"/>
    <w:tblPr>
      <w:tblStyleRowBandSize w:val="1"/>
      <w:tblStyleColBandSize w:val="1"/>
      <w:tblBorders>
        <w:top w:val="single" w:sz="2" w:space="0" w:color="45CBF5" w:themeColor="accent6" w:themeTint="99"/>
        <w:bottom w:val="single" w:sz="2" w:space="0" w:color="45CBF5" w:themeColor="accent6" w:themeTint="99"/>
        <w:insideH w:val="single" w:sz="2" w:space="0" w:color="45CBF5" w:themeColor="accent6" w:themeTint="99"/>
        <w:insideV w:val="single" w:sz="2" w:space="0" w:color="45CBF5" w:themeColor="accent6" w:themeTint="99"/>
      </w:tblBorders>
    </w:tblPr>
    <w:tblStylePr w:type="firstRow">
      <w:rPr>
        <w:b/>
        <w:bCs/>
      </w:rPr>
      <w:tblPr/>
      <w:tcPr>
        <w:tcBorders>
          <w:top w:val="nil"/>
          <w:bottom w:val="single" w:sz="12" w:space="0" w:color="45CBF5" w:themeColor="accent6" w:themeTint="99"/>
          <w:insideH w:val="nil"/>
          <w:insideV w:val="nil"/>
        </w:tcBorders>
        <w:shd w:val="clear" w:color="auto" w:fill="FFFFFF" w:themeFill="background1"/>
      </w:tcPr>
    </w:tblStylePr>
    <w:tblStylePr w:type="lastRow">
      <w:rPr>
        <w:b/>
        <w:bCs/>
      </w:rPr>
      <w:tblPr/>
      <w:tcPr>
        <w:tcBorders>
          <w:top w:val="double" w:sz="2" w:space="0" w:color="45CBF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GridTable3">
    <w:name w:val="Grid Table 3"/>
    <w:basedOn w:val="TableNormal"/>
    <w:uiPriority w:val="48"/>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C4BD7"/>
    <w:tblPr>
      <w:tblStyleRowBandSize w:val="1"/>
      <w:tblStyleColBandSize w:val="1"/>
      <w:tblBorders>
        <w:top w:val="single" w:sz="4" w:space="0" w:color="40AEFF" w:themeColor="accent1" w:themeTint="99"/>
        <w:left w:val="single" w:sz="4" w:space="0" w:color="40AEFF" w:themeColor="accent1" w:themeTint="99"/>
        <w:bottom w:val="single" w:sz="4" w:space="0" w:color="40AEFF" w:themeColor="accent1" w:themeTint="99"/>
        <w:right w:val="single" w:sz="4" w:space="0" w:color="40AEFF" w:themeColor="accent1" w:themeTint="99"/>
        <w:insideH w:val="single" w:sz="4" w:space="0" w:color="40AEFF" w:themeColor="accent1" w:themeTint="99"/>
        <w:insideV w:val="single" w:sz="4" w:space="0" w:color="40A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E4FF" w:themeFill="accent1" w:themeFillTint="33"/>
      </w:tcPr>
    </w:tblStylePr>
    <w:tblStylePr w:type="band1Horz">
      <w:tblPr/>
      <w:tcPr>
        <w:shd w:val="clear" w:color="auto" w:fill="BFE4FF" w:themeFill="accent1" w:themeFillTint="33"/>
      </w:tcPr>
    </w:tblStylePr>
    <w:tblStylePr w:type="neCell">
      <w:tblPr/>
      <w:tcPr>
        <w:tcBorders>
          <w:bottom w:val="single" w:sz="4" w:space="0" w:color="40AEFF" w:themeColor="accent1" w:themeTint="99"/>
        </w:tcBorders>
      </w:tcPr>
    </w:tblStylePr>
    <w:tblStylePr w:type="nwCell">
      <w:tblPr/>
      <w:tcPr>
        <w:tcBorders>
          <w:bottom w:val="single" w:sz="4" w:space="0" w:color="40AEFF" w:themeColor="accent1" w:themeTint="99"/>
        </w:tcBorders>
      </w:tcPr>
    </w:tblStylePr>
    <w:tblStylePr w:type="seCell">
      <w:tblPr/>
      <w:tcPr>
        <w:tcBorders>
          <w:top w:val="single" w:sz="4" w:space="0" w:color="40AEFF" w:themeColor="accent1" w:themeTint="99"/>
        </w:tcBorders>
      </w:tcPr>
    </w:tblStylePr>
    <w:tblStylePr w:type="swCell">
      <w:tblPr/>
      <w:tcPr>
        <w:tcBorders>
          <w:top w:val="single" w:sz="4" w:space="0" w:color="40AEFF" w:themeColor="accent1" w:themeTint="99"/>
        </w:tcBorders>
      </w:tcPr>
    </w:tblStylePr>
  </w:style>
  <w:style w:type="table" w:styleId="GridTable3-Accent2">
    <w:name w:val="Grid Table 3 Accent 2"/>
    <w:basedOn w:val="TableNormal"/>
    <w:uiPriority w:val="48"/>
    <w:rsid w:val="002C4BD7"/>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bottom w:val="single" w:sz="4" w:space="0" w:color="BADB7D" w:themeColor="accent2" w:themeTint="99"/>
        </w:tcBorders>
      </w:tcPr>
    </w:tblStylePr>
    <w:tblStylePr w:type="nwCell">
      <w:tblPr/>
      <w:tcPr>
        <w:tcBorders>
          <w:bottom w:val="single" w:sz="4" w:space="0" w:color="BADB7D" w:themeColor="accent2" w:themeTint="99"/>
        </w:tcBorders>
      </w:tcPr>
    </w:tblStylePr>
    <w:tblStylePr w:type="seCell">
      <w:tblPr/>
      <w:tcPr>
        <w:tcBorders>
          <w:top w:val="single" w:sz="4" w:space="0" w:color="BADB7D" w:themeColor="accent2" w:themeTint="99"/>
        </w:tcBorders>
      </w:tcPr>
    </w:tblStylePr>
    <w:tblStylePr w:type="swCell">
      <w:tblPr/>
      <w:tcPr>
        <w:tcBorders>
          <w:top w:val="single" w:sz="4" w:space="0" w:color="BADB7D" w:themeColor="accent2" w:themeTint="99"/>
        </w:tcBorders>
      </w:tcPr>
    </w:tblStylePr>
  </w:style>
  <w:style w:type="table" w:styleId="GridTable3-Accent3">
    <w:name w:val="Grid Table 3 Accent 3"/>
    <w:basedOn w:val="TableNormal"/>
    <w:uiPriority w:val="48"/>
    <w:rsid w:val="002C4BD7"/>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5D7" w:themeFill="accent3" w:themeFillTint="33"/>
      </w:tcPr>
    </w:tblStylePr>
    <w:tblStylePr w:type="band1Horz">
      <w:tblPr/>
      <w:tcPr>
        <w:shd w:val="clear" w:color="auto" w:fill="F2F5D7" w:themeFill="accent3" w:themeFillTint="33"/>
      </w:tcPr>
    </w:tblStylePr>
    <w:tblStylePr w:type="neCell">
      <w:tblPr/>
      <w:tcPr>
        <w:tcBorders>
          <w:bottom w:val="single" w:sz="4" w:space="0" w:color="D9E288" w:themeColor="accent3" w:themeTint="99"/>
        </w:tcBorders>
      </w:tcPr>
    </w:tblStylePr>
    <w:tblStylePr w:type="nwCell">
      <w:tblPr/>
      <w:tcPr>
        <w:tcBorders>
          <w:bottom w:val="single" w:sz="4" w:space="0" w:color="D9E288" w:themeColor="accent3" w:themeTint="99"/>
        </w:tcBorders>
      </w:tcPr>
    </w:tblStylePr>
    <w:tblStylePr w:type="seCell">
      <w:tblPr/>
      <w:tcPr>
        <w:tcBorders>
          <w:top w:val="single" w:sz="4" w:space="0" w:color="D9E288" w:themeColor="accent3" w:themeTint="99"/>
        </w:tcBorders>
      </w:tcPr>
    </w:tblStylePr>
    <w:tblStylePr w:type="swCell">
      <w:tblPr/>
      <w:tcPr>
        <w:tcBorders>
          <w:top w:val="single" w:sz="4" w:space="0" w:color="D9E288" w:themeColor="accent3" w:themeTint="99"/>
        </w:tcBorders>
      </w:tcPr>
    </w:tblStylePr>
  </w:style>
  <w:style w:type="table" w:styleId="GridTable3-Accent4">
    <w:name w:val="Grid Table 3 Accent 4"/>
    <w:basedOn w:val="TableNormal"/>
    <w:uiPriority w:val="48"/>
    <w:rsid w:val="002C4BD7"/>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bottom w:val="single" w:sz="4" w:space="0" w:color="2AFCCE" w:themeColor="accent4" w:themeTint="99"/>
        </w:tcBorders>
      </w:tcPr>
    </w:tblStylePr>
    <w:tblStylePr w:type="nwCell">
      <w:tblPr/>
      <w:tcPr>
        <w:tcBorders>
          <w:bottom w:val="single" w:sz="4" w:space="0" w:color="2AFCCE" w:themeColor="accent4" w:themeTint="99"/>
        </w:tcBorders>
      </w:tcPr>
    </w:tblStylePr>
    <w:tblStylePr w:type="seCell">
      <w:tblPr/>
      <w:tcPr>
        <w:tcBorders>
          <w:top w:val="single" w:sz="4" w:space="0" w:color="2AFCCE" w:themeColor="accent4" w:themeTint="99"/>
        </w:tcBorders>
      </w:tcPr>
    </w:tblStylePr>
    <w:tblStylePr w:type="swCell">
      <w:tblPr/>
      <w:tcPr>
        <w:tcBorders>
          <w:top w:val="single" w:sz="4" w:space="0" w:color="2AFCCE" w:themeColor="accent4" w:themeTint="99"/>
        </w:tcBorders>
      </w:tcPr>
    </w:tblStylePr>
  </w:style>
  <w:style w:type="table" w:styleId="GridTable3-Accent5">
    <w:name w:val="Grid Table 3 Accent 5"/>
    <w:basedOn w:val="TableNormal"/>
    <w:uiPriority w:val="48"/>
    <w:rsid w:val="002C4BD7"/>
    <w:tblPr>
      <w:tblStyleRowBandSize w:val="1"/>
      <w:tblStyleColBandSize w:val="1"/>
      <w:tblBorders>
        <w:top w:val="single" w:sz="4" w:space="0" w:color="48DB75" w:themeColor="accent5" w:themeTint="99"/>
        <w:left w:val="single" w:sz="4" w:space="0" w:color="48DB75" w:themeColor="accent5" w:themeTint="99"/>
        <w:bottom w:val="single" w:sz="4" w:space="0" w:color="48DB75" w:themeColor="accent5" w:themeTint="99"/>
        <w:right w:val="single" w:sz="4" w:space="0" w:color="48DB75" w:themeColor="accent5" w:themeTint="99"/>
        <w:insideH w:val="single" w:sz="4" w:space="0" w:color="48DB75" w:themeColor="accent5" w:themeTint="99"/>
        <w:insideV w:val="single" w:sz="4" w:space="0" w:color="48DB7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3D0" w:themeFill="accent5" w:themeFillTint="33"/>
      </w:tcPr>
    </w:tblStylePr>
    <w:tblStylePr w:type="band1Horz">
      <w:tblPr/>
      <w:tcPr>
        <w:shd w:val="clear" w:color="auto" w:fill="C2F3D0" w:themeFill="accent5" w:themeFillTint="33"/>
      </w:tcPr>
    </w:tblStylePr>
    <w:tblStylePr w:type="neCell">
      <w:tblPr/>
      <w:tcPr>
        <w:tcBorders>
          <w:bottom w:val="single" w:sz="4" w:space="0" w:color="48DB75" w:themeColor="accent5" w:themeTint="99"/>
        </w:tcBorders>
      </w:tcPr>
    </w:tblStylePr>
    <w:tblStylePr w:type="nwCell">
      <w:tblPr/>
      <w:tcPr>
        <w:tcBorders>
          <w:bottom w:val="single" w:sz="4" w:space="0" w:color="48DB75" w:themeColor="accent5" w:themeTint="99"/>
        </w:tcBorders>
      </w:tcPr>
    </w:tblStylePr>
    <w:tblStylePr w:type="seCell">
      <w:tblPr/>
      <w:tcPr>
        <w:tcBorders>
          <w:top w:val="single" w:sz="4" w:space="0" w:color="48DB75" w:themeColor="accent5" w:themeTint="99"/>
        </w:tcBorders>
      </w:tcPr>
    </w:tblStylePr>
    <w:tblStylePr w:type="swCell">
      <w:tblPr/>
      <w:tcPr>
        <w:tcBorders>
          <w:top w:val="single" w:sz="4" w:space="0" w:color="48DB75" w:themeColor="accent5" w:themeTint="99"/>
        </w:tcBorders>
      </w:tcPr>
    </w:tblStylePr>
  </w:style>
  <w:style w:type="table" w:styleId="GridTable3-Accent6">
    <w:name w:val="Grid Table 3 Accent 6"/>
    <w:basedOn w:val="TableNormal"/>
    <w:uiPriority w:val="48"/>
    <w:rsid w:val="002C4BD7"/>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bottom w:val="single" w:sz="4" w:space="0" w:color="45CBF5" w:themeColor="accent6" w:themeTint="99"/>
        </w:tcBorders>
      </w:tcPr>
    </w:tblStylePr>
    <w:tblStylePr w:type="nwCell">
      <w:tblPr/>
      <w:tcPr>
        <w:tcBorders>
          <w:bottom w:val="single" w:sz="4" w:space="0" w:color="45CBF5" w:themeColor="accent6" w:themeTint="99"/>
        </w:tcBorders>
      </w:tcPr>
    </w:tblStylePr>
    <w:tblStylePr w:type="seCell">
      <w:tblPr/>
      <w:tcPr>
        <w:tcBorders>
          <w:top w:val="single" w:sz="4" w:space="0" w:color="45CBF5" w:themeColor="accent6" w:themeTint="99"/>
        </w:tcBorders>
      </w:tcPr>
    </w:tblStylePr>
    <w:tblStylePr w:type="swCell">
      <w:tblPr/>
      <w:tcPr>
        <w:tcBorders>
          <w:top w:val="single" w:sz="4" w:space="0" w:color="45CBF5" w:themeColor="accent6" w:themeTint="99"/>
        </w:tcBorders>
      </w:tcPr>
    </w:tblStylePr>
  </w:style>
  <w:style w:type="table" w:styleId="GridTable4">
    <w:name w:val="Grid Table 4"/>
    <w:basedOn w:val="TableNorma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C4BD7"/>
    <w:tblPr>
      <w:tblStyleRowBandSize w:val="1"/>
      <w:tblStyleColBandSize w:val="1"/>
      <w:tblBorders>
        <w:top w:val="single" w:sz="4" w:space="0" w:color="40AEFF" w:themeColor="accent1" w:themeTint="99"/>
        <w:left w:val="single" w:sz="4" w:space="0" w:color="40AEFF" w:themeColor="accent1" w:themeTint="99"/>
        <w:bottom w:val="single" w:sz="4" w:space="0" w:color="40AEFF" w:themeColor="accent1" w:themeTint="99"/>
        <w:right w:val="single" w:sz="4" w:space="0" w:color="40AEFF" w:themeColor="accent1" w:themeTint="99"/>
        <w:insideH w:val="single" w:sz="4" w:space="0" w:color="40AEFF" w:themeColor="accent1" w:themeTint="99"/>
        <w:insideV w:val="single" w:sz="4" w:space="0" w:color="40AEFF" w:themeColor="accent1" w:themeTint="99"/>
      </w:tblBorders>
    </w:tblPr>
    <w:tblStylePr w:type="firstRow">
      <w:rPr>
        <w:b/>
        <w:bCs/>
        <w:color w:val="FFFFFF" w:themeColor="background1"/>
      </w:rPr>
      <w:tblPr/>
      <w:tcPr>
        <w:tcBorders>
          <w:top w:val="single" w:sz="4" w:space="0" w:color="0070C0" w:themeColor="accent1"/>
          <w:left w:val="single" w:sz="4" w:space="0" w:color="0070C0" w:themeColor="accent1"/>
          <w:bottom w:val="single" w:sz="4" w:space="0" w:color="0070C0" w:themeColor="accent1"/>
          <w:right w:val="single" w:sz="4" w:space="0" w:color="0070C0" w:themeColor="accent1"/>
          <w:insideH w:val="nil"/>
          <w:insideV w:val="nil"/>
        </w:tcBorders>
        <w:shd w:val="clear" w:color="auto" w:fill="0070C0" w:themeFill="accent1"/>
      </w:tcPr>
    </w:tblStylePr>
    <w:tblStylePr w:type="lastRow">
      <w:rPr>
        <w:b/>
        <w:bCs/>
      </w:rPr>
      <w:tblPr/>
      <w:tcPr>
        <w:tcBorders>
          <w:top w:val="double" w:sz="4" w:space="0" w:color="0070C0" w:themeColor="accent1"/>
        </w:tcBorders>
      </w:tcPr>
    </w:tblStylePr>
    <w:tblStylePr w:type="firstCol">
      <w:rPr>
        <w:b/>
        <w:bCs/>
      </w:rPr>
    </w:tblStylePr>
    <w:tblStylePr w:type="lastCol">
      <w:rPr>
        <w:b/>
        <w:bCs/>
      </w:rPr>
    </w:tblStylePr>
    <w:tblStylePr w:type="band1Vert">
      <w:tblPr/>
      <w:tcPr>
        <w:shd w:val="clear" w:color="auto" w:fill="BFE4FF" w:themeFill="accent1" w:themeFillTint="33"/>
      </w:tcPr>
    </w:tblStylePr>
    <w:tblStylePr w:type="band1Horz">
      <w:tblPr/>
      <w:tcPr>
        <w:shd w:val="clear" w:color="auto" w:fill="BFE4FF" w:themeFill="accent1" w:themeFillTint="33"/>
      </w:tcPr>
    </w:tblStylePr>
  </w:style>
  <w:style w:type="table" w:styleId="GridTable4-Accent2">
    <w:name w:val="Grid Table 4 Accent 2"/>
    <w:basedOn w:val="TableNormal"/>
    <w:uiPriority w:val="49"/>
    <w:rsid w:val="002C4BD7"/>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insideV w:val="nil"/>
        </w:tcBorders>
        <w:shd w:val="clear" w:color="auto" w:fill="8AB833" w:themeFill="accent2"/>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GridTable4-Accent3">
    <w:name w:val="Grid Table 4 Accent 3"/>
    <w:basedOn w:val="TableNormal"/>
    <w:uiPriority w:val="49"/>
    <w:rsid w:val="002C4BD7"/>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color w:val="FFFFFF" w:themeColor="background1"/>
      </w:rPr>
      <w:tblPr/>
      <w:tcPr>
        <w:tcBorders>
          <w:top w:val="single" w:sz="4" w:space="0" w:color="C0CF3A" w:themeColor="accent3"/>
          <w:left w:val="single" w:sz="4" w:space="0" w:color="C0CF3A" w:themeColor="accent3"/>
          <w:bottom w:val="single" w:sz="4" w:space="0" w:color="C0CF3A" w:themeColor="accent3"/>
          <w:right w:val="single" w:sz="4" w:space="0" w:color="C0CF3A" w:themeColor="accent3"/>
          <w:insideH w:val="nil"/>
          <w:insideV w:val="nil"/>
        </w:tcBorders>
        <w:shd w:val="clear" w:color="auto" w:fill="C0CF3A" w:themeFill="accent3"/>
      </w:tcPr>
    </w:tblStylePr>
    <w:tblStylePr w:type="lastRow">
      <w:rPr>
        <w:b/>
        <w:bCs/>
      </w:rPr>
      <w:tblPr/>
      <w:tcPr>
        <w:tcBorders>
          <w:top w:val="double" w:sz="4" w:space="0" w:color="C0CF3A" w:themeColor="accent3"/>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GridTable4-Accent4">
    <w:name w:val="Grid Table 4 Accent 4"/>
    <w:basedOn w:val="TableNormal"/>
    <w:uiPriority w:val="49"/>
    <w:rsid w:val="002C4BD7"/>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color w:val="FFFFFF" w:themeColor="background1"/>
      </w:rPr>
      <w:tblPr/>
      <w:tcPr>
        <w:tcBorders>
          <w:top w:val="single" w:sz="4" w:space="0" w:color="029676" w:themeColor="accent4"/>
          <w:left w:val="single" w:sz="4" w:space="0" w:color="029676" w:themeColor="accent4"/>
          <w:bottom w:val="single" w:sz="4" w:space="0" w:color="029676" w:themeColor="accent4"/>
          <w:right w:val="single" w:sz="4" w:space="0" w:color="029676" w:themeColor="accent4"/>
          <w:insideH w:val="nil"/>
          <w:insideV w:val="nil"/>
        </w:tcBorders>
        <w:shd w:val="clear" w:color="auto" w:fill="029676" w:themeFill="accent4"/>
      </w:tcPr>
    </w:tblStylePr>
    <w:tblStylePr w:type="lastRow">
      <w:rPr>
        <w:b/>
        <w:bCs/>
      </w:rPr>
      <w:tblPr/>
      <w:tcPr>
        <w:tcBorders>
          <w:top w:val="double" w:sz="4" w:space="0" w:color="029676" w:themeColor="accent4"/>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GridTable4-Accent5">
    <w:name w:val="Grid Table 4 Accent 5"/>
    <w:basedOn w:val="TableNormal"/>
    <w:uiPriority w:val="49"/>
    <w:rsid w:val="002C4BD7"/>
    <w:tblPr>
      <w:tblStyleRowBandSize w:val="1"/>
      <w:tblStyleColBandSize w:val="1"/>
      <w:tblBorders>
        <w:top w:val="single" w:sz="4" w:space="0" w:color="48DB75" w:themeColor="accent5" w:themeTint="99"/>
        <w:left w:val="single" w:sz="4" w:space="0" w:color="48DB75" w:themeColor="accent5" w:themeTint="99"/>
        <w:bottom w:val="single" w:sz="4" w:space="0" w:color="48DB75" w:themeColor="accent5" w:themeTint="99"/>
        <w:right w:val="single" w:sz="4" w:space="0" w:color="48DB75" w:themeColor="accent5" w:themeTint="99"/>
        <w:insideH w:val="single" w:sz="4" w:space="0" w:color="48DB75" w:themeColor="accent5" w:themeTint="99"/>
        <w:insideV w:val="single" w:sz="4" w:space="0" w:color="48DB75" w:themeColor="accent5" w:themeTint="99"/>
      </w:tblBorders>
    </w:tblPr>
    <w:tblStylePr w:type="firstRow">
      <w:rPr>
        <w:b/>
        <w:bCs/>
        <w:color w:val="FFFFFF" w:themeColor="background1"/>
      </w:rPr>
      <w:tblPr/>
      <w:tcPr>
        <w:tcBorders>
          <w:top w:val="single" w:sz="4" w:space="0" w:color="187A36" w:themeColor="accent5"/>
          <w:left w:val="single" w:sz="4" w:space="0" w:color="187A36" w:themeColor="accent5"/>
          <w:bottom w:val="single" w:sz="4" w:space="0" w:color="187A36" w:themeColor="accent5"/>
          <w:right w:val="single" w:sz="4" w:space="0" w:color="187A36" w:themeColor="accent5"/>
          <w:insideH w:val="nil"/>
          <w:insideV w:val="nil"/>
        </w:tcBorders>
        <w:shd w:val="clear" w:color="auto" w:fill="187A36" w:themeFill="accent5"/>
      </w:tcPr>
    </w:tblStylePr>
    <w:tblStylePr w:type="lastRow">
      <w:rPr>
        <w:b/>
        <w:bCs/>
      </w:rPr>
      <w:tblPr/>
      <w:tcPr>
        <w:tcBorders>
          <w:top w:val="double" w:sz="4" w:space="0" w:color="187A36" w:themeColor="accent5"/>
        </w:tcBorders>
      </w:tcPr>
    </w:tblStylePr>
    <w:tblStylePr w:type="firstCol">
      <w:rPr>
        <w:b/>
        <w:bCs/>
      </w:rPr>
    </w:tblStylePr>
    <w:tblStylePr w:type="lastCol">
      <w:rPr>
        <w:b/>
        <w:bCs/>
      </w:rPr>
    </w:tblStylePr>
    <w:tblStylePr w:type="band1Vert">
      <w:tblPr/>
      <w:tcPr>
        <w:shd w:val="clear" w:color="auto" w:fill="C2F3D0" w:themeFill="accent5" w:themeFillTint="33"/>
      </w:tcPr>
    </w:tblStylePr>
    <w:tblStylePr w:type="band1Horz">
      <w:tblPr/>
      <w:tcPr>
        <w:shd w:val="clear" w:color="auto" w:fill="C2F3D0" w:themeFill="accent5" w:themeFillTint="33"/>
      </w:tcPr>
    </w:tblStylePr>
  </w:style>
  <w:style w:type="table" w:styleId="GridTable4-Accent6">
    <w:name w:val="Grid Table 4 Accent 6"/>
    <w:basedOn w:val="TableNormal"/>
    <w:uiPriority w:val="49"/>
    <w:rsid w:val="002C4BD7"/>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color w:val="FFFFFF" w:themeColor="background1"/>
      </w:rPr>
      <w:tblPr/>
      <w:tcPr>
        <w:tcBorders>
          <w:top w:val="single" w:sz="4" w:space="0" w:color="0989B1" w:themeColor="accent6"/>
          <w:left w:val="single" w:sz="4" w:space="0" w:color="0989B1" w:themeColor="accent6"/>
          <w:bottom w:val="single" w:sz="4" w:space="0" w:color="0989B1" w:themeColor="accent6"/>
          <w:right w:val="single" w:sz="4" w:space="0" w:color="0989B1" w:themeColor="accent6"/>
          <w:insideH w:val="nil"/>
          <w:insideV w:val="nil"/>
        </w:tcBorders>
        <w:shd w:val="clear" w:color="auto" w:fill="0989B1" w:themeFill="accent6"/>
      </w:tcPr>
    </w:tblStylePr>
    <w:tblStylePr w:type="lastRow">
      <w:rPr>
        <w:b/>
        <w:bCs/>
      </w:rPr>
      <w:tblPr/>
      <w:tcPr>
        <w:tcBorders>
          <w:top w:val="double" w:sz="4" w:space="0" w:color="0989B1" w:themeColor="accent6"/>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GridTable5Dark">
    <w:name w:val="Grid Table 5 Dark"/>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E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0C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0C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0C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0C0" w:themeFill="accent1"/>
      </w:tcPr>
    </w:tblStylePr>
    <w:tblStylePr w:type="band1Vert">
      <w:tblPr/>
      <w:tcPr>
        <w:shd w:val="clear" w:color="auto" w:fill="7FC9FF" w:themeFill="accent1" w:themeFillTint="66"/>
      </w:tcPr>
    </w:tblStylePr>
    <w:tblStylePr w:type="band1Horz">
      <w:tblPr/>
      <w:tcPr>
        <w:shd w:val="clear" w:color="auto" w:fill="7FC9FF" w:themeFill="accent1" w:themeFillTint="66"/>
      </w:tcPr>
    </w:tblStylePr>
  </w:style>
  <w:style w:type="table" w:styleId="GridTable5Dark-Accent2">
    <w:name w:val="Grid Table 5 Dark Accent 2"/>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3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B8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B8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B8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B833" w:themeFill="accent2"/>
      </w:tcPr>
    </w:tblStylePr>
    <w:tblStylePr w:type="band1Vert">
      <w:tblPr/>
      <w:tcPr>
        <w:shd w:val="clear" w:color="auto" w:fill="D1E7A8" w:themeFill="accent2" w:themeFillTint="66"/>
      </w:tcPr>
    </w:tblStylePr>
    <w:tblStylePr w:type="band1Horz">
      <w:tblPr/>
      <w:tcPr>
        <w:shd w:val="clear" w:color="auto" w:fill="D1E7A8" w:themeFill="accent2" w:themeFillTint="66"/>
      </w:tcPr>
    </w:tblStylePr>
  </w:style>
  <w:style w:type="table" w:styleId="GridTable5Dark-Accent3">
    <w:name w:val="Grid Table 5 Dark Accent 3"/>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5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CF3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CF3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CF3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CF3A" w:themeFill="accent3"/>
      </w:tcPr>
    </w:tblStylePr>
    <w:tblStylePr w:type="band1Vert">
      <w:tblPr/>
      <w:tcPr>
        <w:shd w:val="clear" w:color="auto" w:fill="E5EBB0" w:themeFill="accent3" w:themeFillTint="66"/>
      </w:tcPr>
    </w:tblStylePr>
    <w:tblStylePr w:type="band1Horz">
      <w:tblPr/>
      <w:tcPr>
        <w:shd w:val="clear" w:color="auto" w:fill="E5EBB0" w:themeFill="accent3" w:themeFillTint="66"/>
      </w:tcPr>
    </w:tblStylePr>
  </w:style>
  <w:style w:type="table" w:styleId="GridTable5Dark-Accent4">
    <w:name w:val="Grid Table 5 Dark Accent 4"/>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FE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967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967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967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9676" w:themeFill="accent4"/>
      </w:tcPr>
    </w:tblStylePr>
    <w:tblStylePr w:type="band1Vert">
      <w:tblPr/>
      <w:tcPr>
        <w:shd w:val="clear" w:color="auto" w:fill="71FDDE" w:themeFill="accent4" w:themeFillTint="66"/>
      </w:tcPr>
    </w:tblStylePr>
    <w:tblStylePr w:type="band1Horz">
      <w:tblPr/>
      <w:tcPr>
        <w:shd w:val="clear" w:color="auto" w:fill="71FDDE" w:themeFill="accent4" w:themeFillTint="66"/>
      </w:tcPr>
    </w:tblStylePr>
  </w:style>
  <w:style w:type="table" w:styleId="GridTable5Dark-Accent5">
    <w:name w:val="Grid Table 5 Dark Accent 5"/>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3D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7A3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7A3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7A3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7A36" w:themeFill="accent5"/>
      </w:tcPr>
    </w:tblStylePr>
    <w:tblStylePr w:type="band1Vert">
      <w:tblPr/>
      <w:tcPr>
        <w:shd w:val="clear" w:color="auto" w:fill="85E7A3" w:themeFill="accent5" w:themeFillTint="66"/>
      </w:tcPr>
    </w:tblStylePr>
    <w:tblStylePr w:type="band1Horz">
      <w:tblPr/>
      <w:tcPr>
        <w:shd w:val="clear" w:color="auto" w:fill="85E7A3" w:themeFill="accent5" w:themeFillTint="66"/>
      </w:tcPr>
    </w:tblStylePr>
  </w:style>
  <w:style w:type="table" w:styleId="GridTable5Dark-Accent6">
    <w:name w:val="Grid Table 5 Dark Accent 6"/>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DF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89B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89B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89B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89B1" w:themeFill="accent6"/>
      </w:tcPr>
    </w:tblStylePr>
    <w:tblStylePr w:type="band1Vert">
      <w:tblPr/>
      <w:tcPr>
        <w:shd w:val="clear" w:color="auto" w:fill="83DCF8" w:themeFill="accent6" w:themeFillTint="66"/>
      </w:tcPr>
    </w:tblStylePr>
    <w:tblStylePr w:type="band1Horz">
      <w:tblPr/>
      <w:tcPr>
        <w:shd w:val="clear" w:color="auto" w:fill="83DCF8" w:themeFill="accent6" w:themeFillTint="66"/>
      </w:tcPr>
    </w:tblStylePr>
  </w:style>
  <w:style w:type="table" w:styleId="GridTable6Colorful">
    <w:name w:val="Grid Table 6 Colorful"/>
    <w:basedOn w:val="TableNormal"/>
    <w:uiPriority w:val="51"/>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C4BD7"/>
    <w:rPr>
      <w:color w:val="00538F" w:themeColor="accent1" w:themeShade="BF"/>
    </w:rPr>
    <w:tblPr>
      <w:tblStyleRowBandSize w:val="1"/>
      <w:tblStyleColBandSize w:val="1"/>
      <w:tblBorders>
        <w:top w:val="single" w:sz="4" w:space="0" w:color="40AEFF" w:themeColor="accent1" w:themeTint="99"/>
        <w:left w:val="single" w:sz="4" w:space="0" w:color="40AEFF" w:themeColor="accent1" w:themeTint="99"/>
        <w:bottom w:val="single" w:sz="4" w:space="0" w:color="40AEFF" w:themeColor="accent1" w:themeTint="99"/>
        <w:right w:val="single" w:sz="4" w:space="0" w:color="40AEFF" w:themeColor="accent1" w:themeTint="99"/>
        <w:insideH w:val="single" w:sz="4" w:space="0" w:color="40AEFF" w:themeColor="accent1" w:themeTint="99"/>
        <w:insideV w:val="single" w:sz="4" w:space="0" w:color="40AEFF" w:themeColor="accent1" w:themeTint="99"/>
      </w:tblBorders>
    </w:tblPr>
    <w:tblStylePr w:type="firstRow">
      <w:rPr>
        <w:b/>
        <w:bCs/>
      </w:rPr>
      <w:tblPr/>
      <w:tcPr>
        <w:tcBorders>
          <w:bottom w:val="single" w:sz="12" w:space="0" w:color="40AEFF" w:themeColor="accent1" w:themeTint="99"/>
        </w:tcBorders>
      </w:tcPr>
    </w:tblStylePr>
    <w:tblStylePr w:type="lastRow">
      <w:rPr>
        <w:b/>
        <w:bCs/>
      </w:rPr>
      <w:tblPr/>
      <w:tcPr>
        <w:tcBorders>
          <w:top w:val="double" w:sz="4" w:space="0" w:color="40AEFF" w:themeColor="accent1" w:themeTint="99"/>
        </w:tcBorders>
      </w:tcPr>
    </w:tblStylePr>
    <w:tblStylePr w:type="firstCol">
      <w:rPr>
        <w:b/>
        <w:bCs/>
      </w:rPr>
    </w:tblStylePr>
    <w:tblStylePr w:type="lastCol">
      <w:rPr>
        <w:b/>
        <w:bCs/>
      </w:rPr>
    </w:tblStylePr>
    <w:tblStylePr w:type="band1Vert">
      <w:tblPr/>
      <w:tcPr>
        <w:shd w:val="clear" w:color="auto" w:fill="BFE4FF" w:themeFill="accent1" w:themeFillTint="33"/>
      </w:tcPr>
    </w:tblStylePr>
    <w:tblStylePr w:type="band1Horz">
      <w:tblPr/>
      <w:tcPr>
        <w:shd w:val="clear" w:color="auto" w:fill="BFE4FF" w:themeFill="accent1" w:themeFillTint="33"/>
      </w:tcPr>
    </w:tblStylePr>
  </w:style>
  <w:style w:type="table" w:styleId="GridTable6Colorful-Accent2">
    <w:name w:val="Grid Table 6 Colorful Accent 2"/>
    <w:basedOn w:val="TableNormal"/>
    <w:uiPriority w:val="51"/>
    <w:rsid w:val="002C4BD7"/>
    <w:rPr>
      <w:color w:val="668926" w:themeColor="accent2" w:themeShade="BF"/>
    </w:r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rPr>
      <w:tblPr/>
      <w:tcPr>
        <w:tcBorders>
          <w:bottom w:val="single" w:sz="12" w:space="0" w:color="BADB7D" w:themeColor="accent2" w:themeTint="99"/>
        </w:tcBorders>
      </w:tcPr>
    </w:tblStylePr>
    <w:tblStylePr w:type="lastRow">
      <w:rPr>
        <w:b/>
        <w:bCs/>
      </w:rPr>
      <w:tblPr/>
      <w:tcPr>
        <w:tcBorders>
          <w:top w:val="doub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GridTable6Colorful-Accent3">
    <w:name w:val="Grid Table 6 Colorful Accent 3"/>
    <w:basedOn w:val="TableNormal"/>
    <w:uiPriority w:val="51"/>
    <w:rsid w:val="002C4BD7"/>
    <w:rPr>
      <w:color w:val="939F27" w:themeColor="accent3" w:themeShade="BF"/>
    </w:r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rPr>
      <w:tblPr/>
      <w:tcPr>
        <w:tcBorders>
          <w:bottom w:val="single" w:sz="12" w:space="0" w:color="D9E288" w:themeColor="accent3" w:themeTint="99"/>
        </w:tcBorders>
      </w:tcPr>
    </w:tblStylePr>
    <w:tblStylePr w:type="lastRow">
      <w:rPr>
        <w:b/>
        <w:bCs/>
      </w:rPr>
      <w:tblPr/>
      <w:tcPr>
        <w:tcBorders>
          <w:top w:val="doub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GridTable6Colorful-Accent4">
    <w:name w:val="Grid Table 6 Colorful Accent 4"/>
    <w:basedOn w:val="TableNormal"/>
    <w:uiPriority w:val="51"/>
    <w:rsid w:val="002C4BD7"/>
    <w:rPr>
      <w:color w:val="017057" w:themeColor="accent4" w:themeShade="BF"/>
    </w:r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rPr>
      <w:tblPr/>
      <w:tcPr>
        <w:tcBorders>
          <w:bottom w:val="single" w:sz="12" w:space="0" w:color="2AFCCE" w:themeColor="accent4" w:themeTint="99"/>
        </w:tcBorders>
      </w:tcPr>
    </w:tblStylePr>
    <w:tblStylePr w:type="lastRow">
      <w:rPr>
        <w:b/>
        <w:bCs/>
      </w:rPr>
      <w:tblPr/>
      <w:tcPr>
        <w:tcBorders>
          <w:top w:val="double" w:sz="4" w:space="0" w:color="2AFCCE" w:themeColor="accent4" w:themeTint="99"/>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GridTable6Colorful-Accent5">
    <w:name w:val="Grid Table 6 Colorful Accent 5"/>
    <w:basedOn w:val="TableNormal"/>
    <w:uiPriority w:val="51"/>
    <w:rsid w:val="002C4BD7"/>
    <w:rPr>
      <w:color w:val="125B28" w:themeColor="accent5" w:themeShade="BF"/>
    </w:rPr>
    <w:tblPr>
      <w:tblStyleRowBandSize w:val="1"/>
      <w:tblStyleColBandSize w:val="1"/>
      <w:tblBorders>
        <w:top w:val="single" w:sz="4" w:space="0" w:color="48DB75" w:themeColor="accent5" w:themeTint="99"/>
        <w:left w:val="single" w:sz="4" w:space="0" w:color="48DB75" w:themeColor="accent5" w:themeTint="99"/>
        <w:bottom w:val="single" w:sz="4" w:space="0" w:color="48DB75" w:themeColor="accent5" w:themeTint="99"/>
        <w:right w:val="single" w:sz="4" w:space="0" w:color="48DB75" w:themeColor="accent5" w:themeTint="99"/>
        <w:insideH w:val="single" w:sz="4" w:space="0" w:color="48DB75" w:themeColor="accent5" w:themeTint="99"/>
        <w:insideV w:val="single" w:sz="4" w:space="0" w:color="48DB75" w:themeColor="accent5" w:themeTint="99"/>
      </w:tblBorders>
    </w:tblPr>
    <w:tblStylePr w:type="firstRow">
      <w:rPr>
        <w:b/>
        <w:bCs/>
      </w:rPr>
      <w:tblPr/>
      <w:tcPr>
        <w:tcBorders>
          <w:bottom w:val="single" w:sz="12" w:space="0" w:color="48DB75" w:themeColor="accent5" w:themeTint="99"/>
        </w:tcBorders>
      </w:tcPr>
    </w:tblStylePr>
    <w:tblStylePr w:type="lastRow">
      <w:rPr>
        <w:b/>
        <w:bCs/>
      </w:rPr>
      <w:tblPr/>
      <w:tcPr>
        <w:tcBorders>
          <w:top w:val="double" w:sz="4" w:space="0" w:color="48DB75" w:themeColor="accent5" w:themeTint="99"/>
        </w:tcBorders>
      </w:tcPr>
    </w:tblStylePr>
    <w:tblStylePr w:type="firstCol">
      <w:rPr>
        <w:b/>
        <w:bCs/>
      </w:rPr>
    </w:tblStylePr>
    <w:tblStylePr w:type="lastCol">
      <w:rPr>
        <w:b/>
        <w:bCs/>
      </w:rPr>
    </w:tblStylePr>
    <w:tblStylePr w:type="band1Vert">
      <w:tblPr/>
      <w:tcPr>
        <w:shd w:val="clear" w:color="auto" w:fill="C2F3D0" w:themeFill="accent5" w:themeFillTint="33"/>
      </w:tcPr>
    </w:tblStylePr>
    <w:tblStylePr w:type="band1Horz">
      <w:tblPr/>
      <w:tcPr>
        <w:shd w:val="clear" w:color="auto" w:fill="C2F3D0" w:themeFill="accent5" w:themeFillTint="33"/>
      </w:tcPr>
    </w:tblStylePr>
  </w:style>
  <w:style w:type="table" w:styleId="GridTable6Colorful-Accent6">
    <w:name w:val="Grid Table 6 Colorful Accent 6"/>
    <w:basedOn w:val="TableNormal"/>
    <w:uiPriority w:val="51"/>
    <w:rsid w:val="002C4BD7"/>
    <w:rPr>
      <w:color w:val="066684" w:themeColor="accent6" w:themeShade="BF"/>
    </w:r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rPr>
      <w:tblPr/>
      <w:tcPr>
        <w:tcBorders>
          <w:bottom w:val="single" w:sz="12" w:space="0" w:color="45CBF5" w:themeColor="accent6" w:themeTint="99"/>
        </w:tcBorders>
      </w:tcPr>
    </w:tblStylePr>
    <w:tblStylePr w:type="lastRow">
      <w:rPr>
        <w:b/>
        <w:bCs/>
      </w:rPr>
      <w:tblPr/>
      <w:tcPr>
        <w:tcBorders>
          <w:top w:val="doub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GridTable7Colorful">
    <w:name w:val="Grid Table 7 Colorful"/>
    <w:basedOn w:val="TableNormal"/>
    <w:uiPriority w:val="52"/>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C4BD7"/>
    <w:rPr>
      <w:color w:val="00538F" w:themeColor="accent1" w:themeShade="BF"/>
    </w:rPr>
    <w:tblPr>
      <w:tblStyleRowBandSize w:val="1"/>
      <w:tblStyleColBandSize w:val="1"/>
      <w:tblBorders>
        <w:top w:val="single" w:sz="4" w:space="0" w:color="40AEFF" w:themeColor="accent1" w:themeTint="99"/>
        <w:left w:val="single" w:sz="4" w:space="0" w:color="40AEFF" w:themeColor="accent1" w:themeTint="99"/>
        <w:bottom w:val="single" w:sz="4" w:space="0" w:color="40AEFF" w:themeColor="accent1" w:themeTint="99"/>
        <w:right w:val="single" w:sz="4" w:space="0" w:color="40AEFF" w:themeColor="accent1" w:themeTint="99"/>
        <w:insideH w:val="single" w:sz="4" w:space="0" w:color="40AEFF" w:themeColor="accent1" w:themeTint="99"/>
        <w:insideV w:val="single" w:sz="4" w:space="0" w:color="40A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E4FF" w:themeFill="accent1" w:themeFillTint="33"/>
      </w:tcPr>
    </w:tblStylePr>
    <w:tblStylePr w:type="band1Horz">
      <w:tblPr/>
      <w:tcPr>
        <w:shd w:val="clear" w:color="auto" w:fill="BFE4FF" w:themeFill="accent1" w:themeFillTint="33"/>
      </w:tcPr>
    </w:tblStylePr>
    <w:tblStylePr w:type="neCell">
      <w:tblPr/>
      <w:tcPr>
        <w:tcBorders>
          <w:bottom w:val="single" w:sz="4" w:space="0" w:color="40AEFF" w:themeColor="accent1" w:themeTint="99"/>
        </w:tcBorders>
      </w:tcPr>
    </w:tblStylePr>
    <w:tblStylePr w:type="nwCell">
      <w:tblPr/>
      <w:tcPr>
        <w:tcBorders>
          <w:bottom w:val="single" w:sz="4" w:space="0" w:color="40AEFF" w:themeColor="accent1" w:themeTint="99"/>
        </w:tcBorders>
      </w:tcPr>
    </w:tblStylePr>
    <w:tblStylePr w:type="seCell">
      <w:tblPr/>
      <w:tcPr>
        <w:tcBorders>
          <w:top w:val="single" w:sz="4" w:space="0" w:color="40AEFF" w:themeColor="accent1" w:themeTint="99"/>
        </w:tcBorders>
      </w:tcPr>
    </w:tblStylePr>
    <w:tblStylePr w:type="swCell">
      <w:tblPr/>
      <w:tcPr>
        <w:tcBorders>
          <w:top w:val="single" w:sz="4" w:space="0" w:color="40AEFF" w:themeColor="accent1" w:themeTint="99"/>
        </w:tcBorders>
      </w:tcPr>
    </w:tblStylePr>
  </w:style>
  <w:style w:type="table" w:styleId="GridTable7Colorful-Accent2">
    <w:name w:val="Grid Table 7 Colorful Accent 2"/>
    <w:basedOn w:val="TableNormal"/>
    <w:uiPriority w:val="52"/>
    <w:rsid w:val="002C4BD7"/>
    <w:rPr>
      <w:color w:val="668926" w:themeColor="accent2" w:themeShade="BF"/>
    </w:r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bottom w:val="single" w:sz="4" w:space="0" w:color="BADB7D" w:themeColor="accent2" w:themeTint="99"/>
        </w:tcBorders>
      </w:tcPr>
    </w:tblStylePr>
    <w:tblStylePr w:type="nwCell">
      <w:tblPr/>
      <w:tcPr>
        <w:tcBorders>
          <w:bottom w:val="single" w:sz="4" w:space="0" w:color="BADB7D" w:themeColor="accent2" w:themeTint="99"/>
        </w:tcBorders>
      </w:tcPr>
    </w:tblStylePr>
    <w:tblStylePr w:type="seCell">
      <w:tblPr/>
      <w:tcPr>
        <w:tcBorders>
          <w:top w:val="single" w:sz="4" w:space="0" w:color="BADB7D" w:themeColor="accent2" w:themeTint="99"/>
        </w:tcBorders>
      </w:tcPr>
    </w:tblStylePr>
    <w:tblStylePr w:type="swCell">
      <w:tblPr/>
      <w:tcPr>
        <w:tcBorders>
          <w:top w:val="single" w:sz="4" w:space="0" w:color="BADB7D" w:themeColor="accent2" w:themeTint="99"/>
        </w:tcBorders>
      </w:tcPr>
    </w:tblStylePr>
  </w:style>
  <w:style w:type="table" w:styleId="GridTable7Colorful-Accent3">
    <w:name w:val="Grid Table 7 Colorful Accent 3"/>
    <w:basedOn w:val="TableNormal"/>
    <w:uiPriority w:val="52"/>
    <w:rsid w:val="002C4BD7"/>
    <w:rPr>
      <w:color w:val="939F27" w:themeColor="accent3" w:themeShade="BF"/>
    </w:r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5D7" w:themeFill="accent3" w:themeFillTint="33"/>
      </w:tcPr>
    </w:tblStylePr>
    <w:tblStylePr w:type="band1Horz">
      <w:tblPr/>
      <w:tcPr>
        <w:shd w:val="clear" w:color="auto" w:fill="F2F5D7" w:themeFill="accent3" w:themeFillTint="33"/>
      </w:tcPr>
    </w:tblStylePr>
    <w:tblStylePr w:type="neCell">
      <w:tblPr/>
      <w:tcPr>
        <w:tcBorders>
          <w:bottom w:val="single" w:sz="4" w:space="0" w:color="D9E288" w:themeColor="accent3" w:themeTint="99"/>
        </w:tcBorders>
      </w:tcPr>
    </w:tblStylePr>
    <w:tblStylePr w:type="nwCell">
      <w:tblPr/>
      <w:tcPr>
        <w:tcBorders>
          <w:bottom w:val="single" w:sz="4" w:space="0" w:color="D9E288" w:themeColor="accent3" w:themeTint="99"/>
        </w:tcBorders>
      </w:tcPr>
    </w:tblStylePr>
    <w:tblStylePr w:type="seCell">
      <w:tblPr/>
      <w:tcPr>
        <w:tcBorders>
          <w:top w:val="single" w:sz="4" w:space="0" w:color="D9E288" w:themeColor="accent3" w:themeTint="99"/>
        </w:tcBorders>
      </w:tcPr>
    </w:tblStylePr>
    <w:tblStylePr w:type="swCell">
      <w:tblPr/>
      <w:tcPr>
        <w:tcBorders>
          <w:top w:val="single" w:sz="4" w:space="0" w:color="D9E288" w:themeColor="accent3" w:themeTint="99"/>
        </w:tcBorders>
      </w:tcPr>
    </w:tblStylePr>
  </w:style>
  <w:style w:type="table" w:styleId="GridTable7Colorful-Accent4">
    <w:name w:val="Grid Table 7 Colorful Accent 4"/>
    <w:basedOn w:val="TableNormal"/>
    <w:uiPriority w:val="52"/>
    <w:rsid w:val="002C4BD7"/>
    <w:rPr>
      <w:color w:val="017057" w:themeColor="accent4" w:themeShade="BF"/>
    </w:r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bottom w:val="single" w:sz="4" w:space="0" w:color="2AFCCE" w:themeColor="accent4" w:themeTint="99"/>
        </w:tcBorders>
      </w:tcPr>
    </w:tblStylePr>
    <w:tblStylePr w:type="nwCell">
      <w:tblPr/>
      <w:tcPr>
        <w:tcBorders>
          <w:bottom w:val="single" w:sz="4" w:space="0" w:color="2AFCCE" w:themeColor="accent4" w:themeTint="99"/>
        </w:tcBorders>
      </w:tcPr>
    </w:tblStylePr>
    <w:tblStylePr w:type="seCell">
      <w:tblPr/>
      <w:tcPr>
        <w:tcBorders>
          <w:top w:val="single" w:sz="4" w:space="0" w:color="2AFCCE" w:themeColor="accent4" w:themeTint="99"/>
        </w:tcBorders>
      </w:tcPr>
    </w:tblStylePr>
    <w:tblStylePr w:type="swCell">
      <w:tblPr/>
      <w:tcPr>
        <w:tcBorders>
          <w:top w:val="single" w:sz="4" w:space="0" w:color="2AFCCE" w:themeColor="accent4" w:themeTint="99"/>
        </w:tcBorders>
      </w:tcPr>
    </w:tblStylePr>
  </w:style>
  <w:style w:type="table" w:styleId="GridTable7Colorful-Accent5">
    <w:name w:val="Grid Table 7 Colorful Accent 5"/>
    <w:basedOn w:val="TableNormal"/>
    <w:uiPriority w:val="52"/>
    <w:rsid w:val="002C4BD7"/>
    <w:rPr>
      <w:color w:val="125B28" w:themeColor="accent5" w:themeShade="BF"/>
    </w:rPr>
    <w:tblPr>
      <w:tblStyleRowBandSize w:val="1"/>
      <w:tblStyleColBandSize w:val="1"/>
      <w:tblBorders>
        <w:top w:val="single" w:sz="4" w:space="0" w:color="48DB75" w:themeColor="accent5" w:themeTint="99"/>
        <w:left w:val="single" w:sz="4" w:space="0" w:color="48DB75" w:themeColor="accent5" w:themeTint="99"/>
        <w:bottom w:val="single" w:sz="4" w:space="0" w:color="48DB75" w:themeColor="accent5" w:themeTint="99"/>
        <w:right w:val="single" w:sz="4" w:space="0" w:color="48DB75" w:themeColor="accent5" w:themeTint="99"/>
        <w:insideH w:val="single" w:sz="4" w:space="0" w:color="48DB75" w:themeColor="accent5" w:themeTint="99"/>
        <w:insideV w:val="single" w:sz="4" w:space="0" w:color="48DB7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3D0" w:themeFill="accent5" w:themeFillTint="33"/>
      </w:tcPr>
    </w:tblStylePr>
    <w:tblStylePr w:type="band1Horz">
      <w:tblPr/>
      <w:tcPr>
        <w:shd w:val="clear" w:color="auto" w:fill="C2F3D0" w:themeFill="accent5" w:themeFillTint="33"/>
      </w:tcPr>
    </w:tblStylePr>
    <w:tblStylePr w:type="neCell">
      <w:tblPr/>
      <w:tcPr>
        <w:tcBorders>
          <w:bottom w:val="single" w:sz="4" w:space="0" w:color="48DB75" w:themeColor="accent5" w:themeTint="99"/>
        </w:tcBorders>
      </w:tcPr>
    </w:tblStylePr>
    <w:tblStylePr w:type="nwCell">
      <w:tblPr/>
      <w:tcPr>
        <w:tcBorders>
          <w:bottom w:val="single" w:sz="4" w:space="0" w:color="48DB75" w:themeColor="accent5" w:themeTint="99"/>
        </w:tcBorders>
      </w:tcPr>
    </w:tblStylePr>
    <w:tblStylePr w:type="seCell">
      <w:tblPr/>
      <w:tcPr>
        <w:tcBorders>
          <w:top w:val="single" w:sz="4" w:space="0" w:color="48DB75" w:themeColor="accent5" w:themeTint="99"/>
        </w:tcBorders>
      </w:tcPr>
    </w:tblStylePr>
    <w:tblStylePr w:type="swCell">
      <w:tblPr/>
      <w:tcPr>
        <w:tcBorders>
          <w:top w:val="single" w:sz="4" w:space="0" w:color="48DB75" w:themeColor="accent5" w:themeTint="99"/>
        </w:tcBorders>
      </w:tcPr>
    </w:tblStylePr>
  </w:style>
  <w:style w:type="table" w:styleId="GridTable7Colorful-Accent6">
    <w:name w:val="Grid Table 7 Colorful Accent 6"/>
    <w:basedOn w:val="TableNormal"/>
    <w:uiPriority w:val="52"/>
    <w:rsid w:val="002C4BD7"/>
    <w:rPr>
      <w:color w:val="066684" w:themeColor="accent6" w:themeShade="BF"/>
    </w:r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bottom w:val="single" w:sz="4" w:space="0" w:color="45CBF5" w:themeColor="accent6" w:themeTint="99"/>
        </w:tcBorders>
      </w:tcPr>
    </w:tblStylePr>
    <w:tblStylePr w:type="nwCell">
      <w:tblPr/>
      <w:tcPr>
        <w:tcBorders>
          <w:bottom w:val="single" w:sz="4" w:space="0" w:color="45CBF5" w:themeColor="accent6" w:themeTint="99"/>
        </w:tcBorders>
      </w:tcPr>
    </w:tblStylePr>
    <w:tblStylePr w:type="seCell">
      <w:tblPr/>
      <w:tcPr>
        <w:tcBorders>
          <w:top w:val="single" w:sz="4" w:space="0" w:color="45CBF5" w:themeColor="accent6" w:themeTint="99"/>
        </w:tcBorders>
      </w:tcPr>
    </w:tblStylePr>
    <w:tblStylePr w:type="swCell">
      <w:tblPr/>
      <w:tcPr>
        <w:tcBorders>
          <w:top w:val="single" w:sz="4" w:space="0" w:color="45CBF5" w:themeColor="accent6" w:themeTint="99"/>
        </w:tcBorders>
      </w:tcPr>
    </w:tblStylePr>
  </w:style>
  <w:style w:type="character" w:styleId="Hashtag">
    <w:name w:val="Hashtag"/>
    <w:basedOn w:val="DefaultParagraphFont"/>
    <w:uiPriority w:val="99"/>
    <w:semiHidden/>
    <w:unhideWhenUsed/>
    <w:rsid w:val="002C4BD7"/>
    <w:rPr>
      <w:color w:val="2B579A"/>
      <w:shd w:val="clear" w:color="auto" w:fill="E6E6E6"/>
    </w:rPr>
  </w:style>
  <w:style w:type="character" w:customStyle="1" w:styleId="Heading6Char">
    <w:name w:val="Heading 6 Char"/>
    <w:basedOn w:val="DefaultParagraphFont"/>
    <w:link w:val="Heading6"/>
    <w:uiPriority w:val="9"/>
    <w:semiHidden/>
    <w:rsid w:val="007A1081"/>
    <w:rPr>
      <w:rFonts w:asciiTheme="majorHAnsi" w:eastAsiaTheme="majorEastAsia" w:hAnsiTheme="majorHAnsi" w:cstheme="majorBidi"/>
      <w:b/>
      <w:color w:val="455F51" w:themeColor="text2"/>
    </w:rPr>
  </w:style>
  <w:style w:type="character" w:customStyle="1" w:styleId="Heading7Char">
    <w:name w:val="Heading 7 Char"/>
    <w:basedOn w:val="DefaultParagraphFont"/>
    <w:link w:val="Heading7"/>
    <w:uiPriority w:val="9"/>
    <w:semiHidden/>
    <w:rsid w:val="007A1081"/>
    <w:rPr>
      <w:rFonts w:asciiTheme="majorHAnsi" w:eastAsiaTheme="majorEastAsia" w:hAnsiTheme="majorHAnsi" w:cstheme="majorBidi"/>
      <w:iCs/>
      <w:caps/>
      <w:color w:val="455F51" w:themeColor="text2"/>
    </w:rPr>
  </w:style>
  <w:style w:type="character" w:customStyle="1" w:styleId="Heading8Char">
    <w:name w:val="Heading 8 Char"/>
    <w:basedOn w:val="DefaultParagraphFont"/>
    <w:link w:val="Heading8"/>
    <w:uiPriority w:val="9"/>
    <w:semiHidden/>
    <w:rsid w:val="007A1081"/>
    <w:rPr>
      <w:rFonts w:asciiTheme="majorHAnsi" w:eastAsiaTheme="majorEastAsia" w:hAnsiTheme="majorHAnsi" w:cstheme="majorBidi"/>
      <w:color w:val="445C19" w:themeColor="accent2" w:themeShade="80"/>
      <w:szCs w:val="21"/>
    </w:rPr>
  </w:style>
  <w:style w:type="character" w:customStyle="1" w:styleId="Heading9Char">
    <w:name w:val="Heading 9 Char"/>
    <w:basedOn w:val="DefaultParagraphFont"/>
    <w:link w:val="Heading9"/>
    <w:uiPriority w:val="9"/>
    <w:semiHidden/>
    <w:rsid w:val="007A1081"/>
    <w:rPr>
      <w:rFonts w:asciiTheme="majorHAnsi" w:eastAsiaTheme="majorEastAsia" w:hAnsiTheme="majorHAnsi" w:cstheme="majorBidi"/>
      <w:i/>
      <w:iCs/>
      <w:color w:val="445C19" w:themeColor="accent2" w:themeShade="80"/>
      <w:szCs w:val="21"/>
    </w:rPr>
  </w:style>
  <w:style w:type="character" w:styleId="HTMLAcronym">
    <w:name w:val="HTML Acronym"/>
    <w:basedOn w:val="DefaultParagraphFont"/>
    <w:uiPriority w:val="99"/>
    <w:semiHidden/>
    <w:unhideWhenUsed/>
    <w:rsid w:val="002C4BD7"/>
  </w:style>
  <w:style w:type="paragraph" w:styleId="HTMLAddress">
    <w:name w:val="HTML Address"/>
    <w:basedOn w:val="Normal"/>
    <w:link w:val="HTMLAddressChar"/>
    <w:uiPriority w:val="99"/>
    <w:semiHidden/>
    <w:unhideWhenUsed/>
    <w:rsid w:val="002C4BD7"/>
    <w:rPr>
      <w:i/>
      <w:iCs/>
    </w:rPr>
  </w:style>
  <w:style w:type="character" w:customStyle="1" w:styleId="HTMLAddressChar">
    <w:name w:val="HTML Address Char"/>
    <w:basedOn w:val="DefaultParagraphFont"/>
    <w:link w:val="HTMLAddress"/>
    <w:uiPriority w:val="99"/>
    <w:semiHidden/>
    <w:rsid w:val="002C4BD7"/>
    <w:rPr>
      <w:i/>
      <w:iCs/>
    </w:rPr>
  </w:style>
  <w:style w:type="character" w:styleId="HTMLCite">
    <w:name w:val="HTML Cite"/>
    <w:basedOn w:val="DefaultParagraphFont"/>
    <w:uiPriority w:val="99"/>
    <w:semiHidden/>
    <w:unhideWhenUsed/>
    <w:rsid w:val="002C4BD7"/>
    <w:rPr>
      <w:i/>
      <w:iCs/>
    </w:rPr>
  </w:style>
  <w:style w:type="character" w:styleId="HTMLCode">
    <w:name w:val="HTML Code"/>
    <w:basedOn w:val="DefaultParagraphFont"/>
    <w:uiPriority w:val="99"/>
    <w:semiHidden/>
    <w:unhideWhenUsed/>
    <w:rsid w:val="002C4BD7"/>
    <w:rPr>
      <w:rFonts w:ascii="Consolas" w:hAnsi="Consolas"/>
      <w:sz w:val="22"/>
      <w:szCs w:val="20"/>
    </w:rPr>
  </w:style>
  <w:style w:type="character" w:styleId="HTMLDefinition">
    <w:name w:val="HTML Definition"/>
    <w:basedOn w:val="DefaultParagraphFont"/>
    <w:uiPriority w:val="99"/>
    <w:semiHidden/>
    <w:unhideWhenUsed/>
    <w:rsid w:val="002C4BD7"/>
    <w:rPr>
      <w:i/>
      <w:iCs/>
    </w:rPr>
  </w:style>
  <w:style w:type="character" w:styleId="HTMLKeyboard">
    <w:name w:val="HTML Keyboard"/>
    <w:basedOn w:val="DefaultParagraphFont"/>
    <w:uiPriority w:val="99"/>
    <w:semiHidden/>
    <w:unhideWhenUsed/>
    <w:rsid w:val="002C4BD7"/>
    <w:rPr>
      <w:rFonts w:ascii="Consolas" w:hAnsi="Consolas"/>
      <w:sz w:val="22"/>
      <w:szCs w:val="20"/>
    </w:rPr>
  </w:style>
  <w:style w:type="paragraph" w:styleId="HTMLPreformatted">
    <w:name w:val="HTML Preformatted"/>
    <w:basedOn w:val="Normal"/>
    <w:link w:val="HTMLPreformattedChar"/>
    <w:uiPriority w:val="99"/>
    <w:semiHidden/>
    <w:unhideWhenUsed/>
    <w:rsid w:val="002C4BD7"/>
    <w:rPr>
      <w:rFonts w:ascii="Consolas" w:hAnsi="Consolas"/>
      <w:szCs w:val="20"/>
    </w:rPr>
  </w:style>
  <w:style w:type="character" w:customStyle="1" w:styleId="HTMLPreformattedChar">
    <w:name w:val="HTML Preformatted Char"/>
    <w:basedOn w:val="DefaultParagraphFont"/>
    <w:link w:val="HTMLPreformatted"/>
    <w:uiPriority w:val="99"/>
    <w:semiHidden/>
    <w:rsid w:val="002C4BD7"/>
    <w:rPr>
      <w:rFonts w:ascii="Consolas" w:hAnsi="Consolas"/>
      <w:szCs w:val="20"/>
    </w:rPr>
  </w:style>
  <w:style w:type="character" w:styleId="HTMLSample">
    <w:name w:val="HTML Sample"/>
    <w:basedOn w:val="DefaultParagraphFont"/>
    <w:uiPriority w:val="99"/>
    <w:semiHidden/>
    <w:unhideWhenUsed/>
    <w:rsid w:val="002C4BD7"/>
    <w:rPr>
      <w:rFonts w:ascii="Consolas" w:hAnsi="Consolas"/>
      <w:sz w:val="24"/>
      <w:szCs w:val="24"/>
    </w:rPr>
  </w:style>
  <w:style w:type="character" w:styleId="HTMLTypewriter">
    <w:name w:val="HTML Typewriter"/>
    <w:basedOn w:val="DefaultParagraphFont"/>
    <w:uiPriority w:val="99"/>
    <w:semiHidden/>
    <w:unhideWhenUsed/>
    <w:rsid w:val="002C4BD7"/>
    <w:rPr>
      <w:rFonts w:ascii="Consolas" w:hAnsi="Consolas"/>
      <w:sz w:val="22"/>
      <w:szCs w:val="20"/>
    </w:rPr>
  </w:style>
  <w:style w:type="character" w:styleId="HTMLVariable">
    <w:name w:val="HTML Variable"/>
    <w:basedOn w:val="DefaultParagraphFont"/>
    <w:uiPriority w:val="99"/>
    <w:semiHidden/>
    <w:unhideWhenUsed/>
    <w:rsid w:val="002C4BD7"/>
    <w:rPr>
      <w:i/>
      <w:iCs/>
    </w:rPr>
  </w:style>
  <w:style w:type="character" w:styleId="Hyperlink">
    <w:name w:val="Hyperlink"/>
    <w:basedOn w:val="DefaultParagraphFont"/>
    <w:uiPriority w:val="99"/>
    <w:unhideWhenUsed/>
    <w:rsid w:val="002C4BD7"/>
    <w:rPr>
      <w:color w:val="6B9F25" w:themeColor="hyperlink"/>
      <w:u w:val="single"/>
    </w:rPr>
  </w:style>
  <w:style w:type="paragraph" w:styleId="Index1">
    <w:name w:val="index 1"/>
    <w:basedOn w:val="Normal"/>
    <w:next w:val="Normal"/>
    <w:autoRedefine/>
    <w:uiPriority w:val="99"/>
    <w:semiHidden/>
    <w:unhideWhenUsed/>
    <w:rsid w:val="002C4BD7"/>
    <w:pPr>
      <w:ind w:left="220" w:hanging="220"/>
    </w:pPr>
  </w:style>
  <w:style w:type="paragraph" w:styleId="Index2">
    <w:name w:val="index 2"/>
    <w:basedOn w:val="Normal"/>
    <w:next w:val="Normal"/>
    <w:autoRedefine/>
    <w:uiPriority w:val="99"/>
    <w:semiHidden/>
    <w:unhideWhenUsed/>
    <w:rsid w:val="002C4BD7"/>
    <w:pPr>
      <w:ind w:left="440" w:hanging="220"/>
    </w:pPr>
  </w:style>
  <w:style w:type="paragraph" w:styleId="Index3">
    <w:name w:val="index 3"/>
    <w:basedOn w:val="Normal"/>
    <w:next w:val="Normal"/>
    <w:autoRedefine/>
    <w:uiPriority w:val="99"/>
    <w:semiHidden/>
    <w:unhideWhenUsed/>
    <w:rsid w:val="002C4BD7"/>
    <w:pPr>
      <w:ind w:left="660" w:hanging="220"/>
    </w:pPr>
  </w:style>
  <w:style w:type="paragraph" w:styleId="Index4">
    <w:name w:val="index 4"/>
    <w:basedOn w:val="Normal"/>
    <w:next w:val="Normal"/>
    <w:autoRedefine/>
    <w:uiPriority w:val="99"/>
    <w:semiHidden/>
    <w:unhideWhenUsed/>
    <w:rsid w:val="002C4BD7"/>
    <w:pPr>
      <w:ind w:left="880" w:hanging="220"/>
    </w:pPr>
  </w:style>
  <w:style w:type="paragraph" w:styleId="Index5">
    <w:name w:val="index 5"/>
    <w:basedOn w:val="Normal"/>
    <w:next w:val="Normal"/>
    <w:autoRedefine/>
    <w:uiPriority w:val="99"/>
    <w:semiHidden/>
    <w:unhideWhenUsed/>
    <w:rsid w:val="002C4BD7"/>
    <w:pPr>
      <w:ind w:left="1100" w:hanging="220"/>
    </w:pPr>
  </w:style>
  <w:style w:type="paragraph" w:styleId="Index6">
    <w:name w:val="index 6"/>
    <w:basedOn w:val="Normal"/>
    <w:next w:val="Normal"/>
    <w:autoRedefine/>
    <w:uiPriority w:val="99"/>
    <w:semiHidden/>
    <w:unhideWhenUsed/>
    <w:rsid w:val="002C4BD7"/>
    <w:pPr>
      <w:ind w:left="1320" w:hanging="220"/>
    </w:pPr>
  </w:style>
  <w:style w:type="paragraph" w:styleId="Index7">
    <w:name w:val="index 7"/>
    <w:basedOn w:val="Normal"/>
    <w:next w:val="Normal"/>
    <w:autoRedefine/>
    <w:uiPriority w:val="99"/>
    <w:semiHidden/>
    <w:unhideWhenUsed/>
    <w:rsid w:val="002C4BD7"/>
    <w:pPr>
      <w:ind w:left="1540" w:hanging="220"/>
    </w:pPr>
  </w:style>
  <w:style w:type="paragraph" w:styleId="Index8">
    <w:name w:val="index 8"/>
    <w:basedOn w:val="Normal"/>
    <w:next w:val="Normal"/>
    <w:autoRedefine/>
    <w:uiPriority w:val="99"/>
    <w:semiHidden/>
    <w:unhideWhenUsed/>
    <w:rsid w:val="002C4BD7"/>
    <w:pPr>
      <w:ind w:left="1760" w:hanging="220"/>
    </w:pPr>
  </w:style>
  <w:style w:type="paragraph" w:styleId="Index9">
    <w:name w:val="index 9"/>
    <w:basedOn w:val="Normal"/>
    <w:next w:val="Normal"/>
    <w:autoRedefine/>
    <w:uiPriority w:val="99"/>
    <w:semiHidden/>
    <w:unhideWhenUsed/>
    <w:rsid w:val="002C4BD7"/>
    <w:pPr>
      <w:ind w:left="1980" w:hanging="220"/>
    </w:pPr>
  </w:style>
  <w:style w:type="paragraph" w:styleId="IndexHeading">
    <w:name w:val="index heading"/>
    <w:basedOn w:val="Normal"/>
    <w:next w:val="Index1"/>
    <w:uiPriority w:val="99"/>
    <w:semiHidden/>
    <w:unhideWhenUsed/>
    <w:rsid w:val="002C4BD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74BAA"/>
    <w:rPr>
      <w:i/>
      <w:iCs/>
      <w:color w:val="00538F" w:themeColor="accent1" w:themeShade="BF"/>
    </w:rPr>
  </w:style>
  <w:style w:type="paragraph" w:styleId="IntenseQuote">
    <w:name w:val="Intense Quote"/>
    <w:basedOn w:val="Normal"/>
    <w:next w:val="Normal"/>
    <w:link w:val="IntenseQuoteChar"/>
    <w:uiPriority w:val="30"/>
    <w:semiHidden/>
    <w:unhideWhenUsed/>
    <w:qFormat/>
    <w:rsid w:val="00674BAA"/>
    <w:pPr>
      <w:pBdr>
        <w:top w:val="single" w:sz="4" w:space="10" w:color="0070C0" w:themeColor="accent1"/>
        <w:bottom w:val="single" w:sz="4" w:space="10" w:color="0070C0" w:themeColor="accent1"/>
      </w:pBdr>
      <w:spacing w:before="360" w:after="360"/>
      <w:jc w:val="center"/>
    </w:pPr>
    <w:rPr>
      <w:i/>
      <w:iCs/>
      <w:color w:val="00538F" w:themeColor="accent1" w:themeShade="BF"/>
    </w:rPr>
  </w:style>
  <w:style w:type="character" w:customStyle="1" w:styleId="IntenseQuoteChar">
    <w:name w:val="Intense Quote Char"/>
    <w:basedOn w:val="DefaultParagraphFont"/>
    <w:link w:val="IntenseQuote"/>
    <w:uiPriority w:val="30"/>
    <w:semiHidden/>
    <w:rsid w:val="00674BAA"/>
    <w:rPr>
      <w:i/>
      <w:iCs/>
      <w:color w:val="00538F" w:themeColor="accent1" w:themeShade="BF"/>
    </w:rPr>
  </w:style>
  <w:style w:type="character" w:styleId="IntenseReference">
    <w:name w:val="Intense Reference"/>
    <w:basedOn w:val="DefaultParagraphFont"/>
    <w:uiPriority w:val="32"/>
    <w:semiHidden/>
    <w:unhideWhenUsed/>
    <w:qFormat/>
    <w:rsid w:val="00674BAA"/>
    <w:rPr>
      <w:b/>
      <w:bCs/>
      <w:caps w:val="0"/>
      <w:smallCaps/>
      <w:color w:val="00538F" w:themeColor="accent1" w:themeShade="BF"/>
      <w:spacing w:val="0"/>
    </w:rPr>
  </w:style>
  <w:style w:type="table" w:styleId="LightGrid">
    <w:name w:val="Light Grid"/>
    <w:basedOn w:val="TableNormal"/>
    <w:uiPriority w:val="62"/>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4BD7"/>
    <w:tblPr>
      <w:tblStyleRowBandSize w:val="1"/>
      <w:tblStyleColBandSize w:val="1"/>
      <w:tblBorders>
        <w:top w:val="single" w:sz="8" w:space="0" w:color="0070C0" w:themeColor="accent1"/>
        <w:left w:val="single" w:sz="8" w:space="0" w:color="0070C0" w:themeColor="accent1"/>
        <w:bottom w:val="single" w:sz="8" w:space="0" w:color="0070C0" w:themeColor="accent1"/>
        <w:right w:val="single" w:sz="8" w:space="0" w:color="0070C0" w:themeColor="accent1"/>
        <w:insideH w:val="single" w:sz="8" w:space="0" w:color="0070C0" w:themeColor="accent1"/>
        <w:insideV w:val="single" w:sz="8" w:space="0" w:color="0070C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0C0" w:themeColor="accent1"/>
          <w:left w:val="single" w:sz="8" w:space="0" w:color="0070C0" w:themeColor="accent1"/>
          <w:bottom w:val="single" w:sz="18" w:space="0" w:color="0070C0" w:themeColor="accent1"/>
          <w:right w:val="single" w:sz="8" w:space="0" w:color="0070C0" w:themeColor="accent1"/>
          <w:insideH w:val="nil"/>
          <w:insideV w:val="single" w:sz="8" w:space="0" w:color="0070C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0C0" w:themeColor="accent1"/>
          <w:left w:val="single" w:sz="8" w:space="0" w:color="0070C0" w:themeColor="accent1"/>
          <w:bottom w:val="single" w:sz="8" w:space="0" w:color="0070C0" w:themeColor="accent1"/>
          <w:right w:val="single" w:sz="8" w:space="0" w:color="0070C0" w:themeColor="accent1"/>
          <w:insideH w:val="nil"/>
          <w:insideV w:val="single" w:sz="8" w:space="0" w:color="0070C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0C0" w:themeColor="accent1"/>
          <w:left w:val="single" w:sz="8" w:space="0" w:color="0070C0" w:themeColor="accent1"/>
          <w:bottom w:val="single" w:sz="8" w:space="0" w:color="0070C0" w:themeColor="accent1"/>
          <w:right w:val="single" w:sz="8" w:space="0" w:color="0070C0" w:themeColor="accent1"/>
        </w:tcBorders>
      </w:tcPr>
    </w:tblStylePr>
    <w:tblStylePr w:type="band1Vert">
      <w:tblPr/>
      <w:tcPr>
        <w:tcBorders>
          <w:top w:val="single" w:sz="8" w:space="0" w:color="0070C0" w:themeColor="accent1"/>
          <w:left w:val="single" w:sz="8" w:space="0" w:color="0070C0" w:themeColor="accent1"/>
          <w:bottom w:val="single" w:sz="8" w:space="0" w:color="0070C0" w:themeColor="accent1"/>
          <w:right w:val="single" w:sz="8" w:space="0" w:color="0070C0" w:themeColor="accent1"/>
        </w:tcBorders>
        <w:shd w:val="clear" w:color="auto" w:fill="B0DDFF" w:themeFill="accent1" w:themeFillTint="3F"/>
      </w:tcPr>
    </w:tblStylePr>
    <w:tblStylePr w:type="band1Horz">
      <w:tblPr/>
      <w:tcPr>
        <w:tcBorders>
          <w:top w:val="single" w:sz="8" w:space="0" w:color="0070C0" w:themeColor="accent1"/>
          <w:left w:val="single" w:sz="8" w:space="0" w:color="0070C0" w:themeColor="accent1"/>
          <w:bottom w:val="single" w:sz="8" w:space="0" w:color="0070C0" w:themeColor="accent1"/>
          <w:right w:val="single" w:sz="8" w:space="0" w:color="0070C0" w:themeColor="accent1"/>
          <w:insideV w:val="single" w:sz="8" w:space="0" w:color="0070C0" w:themeColor="accent1"/>
        </w:tcBorders>
        <w:shd w:val="clear" w:color="auto" w:fill="B0DDFF" w:themeFill="accent1" w:themeFillTint="3F"/>
      </w:tcPr>
    </w:tblStylePr>
    <w:tblStylePr w:type="band2Horz">
      <w:tblPr/>
      <w:tcPr>
        <w:tcBorders>
          <w:top w:val="single" w:sz="8" w:space="0" w:color="0070C0" w:themeColor="accent1"/>
          <w:left w:val="single" w:sz="8" w:space="0" w:color="0070C0" w:themeColor="accent1"/>
          <w:bottom w:val="single" w:sz="8" w:space="0" w:color="0070C0" w:themeColor="accent1"/>
          <w:right w:val="single" w:sz="8" w:space="0" w:color="0070C0" w:themeColor="accent1"/>
          <w:insideV w:val="single" w:sz="8" w:space="0" w:color="0070C0" w:themeColor="accent1"/>
        </w:tcBorders>
      </w:tcPr>
    </w:tblStylePr>
  </w:style>
  <w:style w:type="table" w:styleId="LightGrid-Accent2">
    <w:name w:val="Light Grid Accent 2"/>
    <w:basedOn w:val="TableNormal"/>
    <w:uiPriority w:val="62"/>
    <w:semiHidden/>
    <w:unhideWhenUsed/>
    <w:rsid w:val="002C4BD7"/>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insideH w:val="single" w:sz="8" w:space="0" w:color="8AB833" w:themeColor="accent2"/>
        <w:insideV w:val="single" w:sz="8" w:space="0" w:color="8AB8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B833" w:themeColor="accent2"/>
          <w:left w:val="single" w:sz="8" w:space="0" w:color="8AB833" w:themeColor="accent2"/>
          <w:bottom w:val="single" w:sz="18" w:space="0" w:color="8AB833" w:themeColor="accent2"/>
          <w:right w:val="single" w:sz="8" w:space="0" w:color="8AB833" w:themeColor="accent2"/>
          <w:insideH w:val="nil"/>
          <w:insideV w:val="single" w:sz="8" w:space="0" w:color="8AB8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B833" w:themeColor="accent2"/>
          <w:left w:val="single" w:sz="8" w:space="0" w:color="8AB833" w:themeColor="accent2"/>
          <w:bottom w:val="single" w:sz="8" w:space="0" w:color="8AB833" w:themeColor="accent2"/>
          <w:right w:val="single" w:sz="8" w:space="0" w:color="8AB833" w:themeColor="accent2"/>
          <w:insideH w:val="nil"/>
          <w:insideV w:val="single" w:sz="8" w:space="0" w:color="8AB8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tblStylePr w:type="band1Vert">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shd w:val="clear" w:color="auto" w:fill="E2F0C9" w:themeFill="accent2" w:themeFillTint="3F"/>
      </w:tcPr>
    </w:tblStylePr>
    <w:tblStylePr w:type="band1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insideV w:val="single" w:sz="8" w:space="0" w:color="8AB833" w:themeColor="accent2"/>
        </w:tcBorders>
        <w:shd w:val="clear" w:color="auto" w:fill="E2F0C9" w:themeFill="accent2" w:themeFillTint="3F"/>
      </w:tcPr>
    </w:tblStylePr>
    <w:tblStylePr w:type="band2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insideV w:val="single" w:sz="8" w:space="0" w:color="8AB833" w:themeColor="accent2"/>
        </w:tcBorders>
      </w:tcPr>
    </w:tblStylePr>
  </w:style>
  <w:style w:type="table" w:styleId="LightGrid-Accent3">
    <w:name w:val="Light Grid Accent 3"/>
    <w:basedOn w:val="TableNormal"/>
    <w:uiPriority w:val="62"/>
    <w:semiHidden/>
    <w:unhideWhenUsed/>
    <w:rsid w:val="002C4BD7"/>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insideH w:val="single" w:sz="8" w:space="0" w:color="C0CF3A" w:themeColor="accent3"/>
        <w:insideV w:val="single" w:sz="8" w:space="0" w:color="C0CF3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F3A" w:themeColor="accent3"/>
          <w:left w:val="single" w:sz="8" w:space="0" w:color="C0CF3A" w:themeColor="accent3"/>
          <w:bottom w:val="single" w:sz="18" w:space="0" w:color="C0CF3A" w:themeColor="accent3"/>
          <w:right w:val="single" w:sz="8" w:space="0" w:color="C0CF3A" w:themeColor="accent3"/>
          <w:insideH w:val="nil"/>
          <w:insideV w:val="single" w:sz="8" w:space="0" w:color="C0CF3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F3A" w:themeColor="accent3"/>
          <w:left w:val="single" w:sz="8" w:space="0" w:color="C0CF3A" w:themeColor="accent3"/>
          <w:bottom w:val="single" w:sz="8" w:space="0" w:color="C0CF3A" w:themeColor="accent3"/>
          <w:right w:val="single" w:sz="8" w:space="0" w:color="C0CF3A" w:themeColor="accent3"/>
          <w:insideH w:val="nil"/>
          <w:insideV w:val="single" w:sz="8" w:space="0" w:color="C0CF3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tblStylePr w:type="band1Vert">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shd w:val="clear" w:color="auto" w:fill="EFF3CE" w:themeFill="accent3" w:themeFillTint="3F"/>
      </w:tcPr>
    </w:tblStylePr>
    <w:tblStylePr w:type="band1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insideV w:val="single" w:sz="8" w:space="0" w:color="C0CF3A" w:themeColor="accent3"/>
        </w:tcBorders>
        <w:shd w:val="clear" w:color="auto" w:fill="EFF3CE" w:themeFill="accent3" w:themeFillTint="3F"/>
      </w:tcPr>
    </w:tblStylePr>
    <w:tblStylePr w:type="band2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insideV w:val="single" w:sz="8" w:space="0" w:color="C0CF3A" w:themeColor="accent3"/>
        </w:tcBorders>
      </w:tcPr>
    </w:tblStylePr>
  </w:style>
  <w:style w:type="table" w:styleId="LightGrid-Accent4">
    <w:name w:val="Light Grid Accent 4"/>
    <w:basedOn w:val="TableNormal"/>
    <w:uiPriority w:val="62"/>
    <w:semiHidden/>
    <w:unhideWhenUsed/>
    <w:rsid w:val="002C4BD7"/>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insideH w:val="single" w:sz="8" w:space="0" w:color="029676" w:themeColor="accent4"/>
        <w:insideV w:val="single" w:sz="8" w:space="0" w:color="02967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9676" w:themeColor="accent4"/>
          <w:left w:val="single" w:sz="8" w:space="0" w:color="029676" w:themeColor="accent4"/>
          <w:bottom w:val="single" w:sz="18" w:space="0" w:color="029676" w:themeColor="accent4"/>
          <w:right w:val="single" w:sz="8" w:space="0" w:color="029676" w:themeColor="accent4"/>
          <w:insideH w:val="nil"/>
          <w:insideV w:val="single" w:sz="8" w:space="0" w:color="02967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9676" w:themeColor="accent4"/>
          <w:left w:val="single" w:sz="8" w:space="0" w:color="029676" w:themeColor="accent4"/>
          <w:bottom w:val="single" w:sz="8" w:space="0" w:color="029676" w:themeColor="accent4"/>
          <w:right w:val="single" w:sz="8" w:space="0" w:color="029676" w:themeColor="accent4"/>
          <w:insideH w:val="nil"/>
          <w:insideV w:val="single" w:sz="8" w:space="0" w:color="02967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tblStylePr w:type="band1Vert">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shd w:val="clear" w:color="auto" w:fill="A7FDEA" w:themeFill="accent4" w:themeFillTint="3F"/>
      </w:tcPr>
    </w:tblStylePr>
    <w:tblStylePr w:type="band1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insideV w:val="single" w:sz="8" w:space="0" w:color="029676" w:themeColor="accent4"/>
        </w:tcBorders>
        <w:shd w:val="clear" w:color="auto" w:fill="A7FDEA" w:themeFill="accent4" w:themeFillTint="3F"/>
      </w:tcPr>
    </w:tblStylePr>
    <w:tblStylePr w:type="band2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insideV w:val="single" w:sz="8" w:space="0" w:color="029676" w:themeColor="accent4"/>
        </w:tcBorders>
      </w:tcPr>
    </w:tblStylePr>
  </w:style>
  <w:style w:type="table" w:styleId="LightGrid-Accent5">
    <w:name w:val="Light Grid Accent 5"/>
    <w:basedOn w:val="TableNormal"/>
    <w:uiPriority w:val="62"/>
    <w:semiHidden/>
    <w:unhideWhenUsed/>
    <w:rsid w:val="002C4BD7"/>
    <w:tblPr>
      <w:tblStyleRowBandSize w:val="1"/>
      <w:tblStyleColBandSize w:val="1"/>
      <w:tblBorders>
        <w:top w:val="single" w:sz="8" w:space="0" w:color="187A36" w:themeColor="accent5"/>
        <w:left w:val="single" w:sz="8" w:space="0" w:color="187A36" w:themeColor="accent5"/>
        <w:bottom w:val="single" w:sz="8" w:space="0" w:color="187A36" w:themeColor="accent5"/>
        <w:right w:val="single" w:sz="8" w:space="0" w:color="187A36" w:themeColor="accent5"/>
        <w:insideH w:val="single" w:sz="8" w:space="0" w:color="187A36" w:themeColor="accent5"/>
        <w:insideV w:val="single" w:sz="8" w:space="0" w:color="187A3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7A36" w:themeColor="accent5"/>
          <w:left w:val="single" w:sz="8" w:space="0" w:color="187A36" w:themeColor="accent5"/>
          <w:bottom w:val="single" w:sz="18" w:space="0" w:color="187A36" w:themeColor="accent5"/>
          <w:right w:val="single" w:sz="8" w:space="0" w:color="187A36" w:themeColor="accent5"/>
          <w:insideH w:val="nil"/>
          <w:insideV w:val="single" w:sz="8" w:space="0" w:color="187A3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7A36" w:themeColor="accent5"/>
          <w:left w:val="single" w:sz="8" w:space="0" w:color="187A36" w:themeColor="accent5"/>
          <w:bottom w:val="single" w:sz="8" w:space="0" w:color="187A36" w:themeColor="accent5"/>
          <w:right w:val="single" w:sz="8" w:space="0" w:color="187A36" w:themeColor="accent5"/>
          <w:insideH w:val="nil"/>
          <w:insideV w:val="single" w:sz="8" w:space="0" w:color="187A3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7A36" w:themeColor="accent5"/>
          <w:left w:val="single" w:sz="8" w:space="0" w:color="187A36" w:themeColor="accent5"/>
          <w:bottom w:val="single" w:sz="8" w:space="0" w:color="187A36" w:themeColor="accent5"/>
          <w:right w:val="single" w:sz="8" w:space="0" w:color="187A36" w:themeColor="accent5"/>
        </w:tcBorders>
      </w:tcPr>
    </w:tblStylePr>
    <w:tblStylePr w:type="band1Vert">
      <w:tblPr/>
      <w:tcPr>
        <w:tcBorders>
          <w:top w:val="single" w:sz="8" w:space="0" w:color="187A36" w:themeColor="accent5"/>
          <w:left w:val="single" w:sz="8" w:space="0" w:color="187A36" w:themeColor="accent5"/>
          <w:bottom w:val="single" w:sz="8" w:space="0" w:color="187A36" w:themeColor="accent5"/>
          <w:right w:val="single" w:sz="8" w:space="0" w:color="187A36" w:themeColor="accent5"/>
        </w:tcBorders>
        <w:shd w:val="clear" w:color="auto" w:fill="B3F0C6" w:themeFill="accent5" w:themeFillTint="3F"/>
      </w:tcPr>
    </w:tblStylePr>
    <w:tblStylePr w:type="band1Horz">
      <w:tblPr/>
      <w:tcPr>
        <w:tcBorders>
          <w:top w:val="single" w:sz="8" w:space="0" w:color="187A36" w:themeColor="accent5"/>
          <w:left w:val="single" w:sz="8" w:space="0" w:color="187A36" w:themeColor="accent5"/>
          <w:bottom w:val="single" w:sz="8" w:space="0" w:color="187A36" w:themeColor="accent5"/>
          <w:right w:val="single" w:sz="8" w:space="0" w:color="187A36" w:themeColor="accent5"/>
          <w:insideV w:val="single" w:sz="8" w:space="0" w:color="187A36" w:themeColor="accent5"/>
        </w:tcBorders>
        <w:shd w:val="clear" w:color="auto" w:fill="B3F0C6" w:themeFill="accent5" w:themeFillTint="3F"/>
      </w:tcPr>
    </w:tblStylePr>
    <w:tblStylePr w:type="band2Horz">
      <w:tblPr/>
      <w:tcPr>
        <w:tcBorders>
          <w:top w:val="single" w:sz="8" w:space="0" w:color="187A36" w:themeColor="accent5"/>
          <w:left w:val="single" w:sz="8" w:space="0" w:color="187A36" w:themeColor="accent5"/>
          <w:bottom w:val="single" w:sz="8" w:space="0" w:color="187A36" w:themeColor="accent5"/>
          <w:right w:val="single" w:sz="8" w:space="0" w:color="187A36" w:themeColor="accent5"/>
          <w:insideV w:val="single" w:sz="8" w:space="0" w:color="187A36" w:themeColor="accent5"/>
        </w:tcBorders>
      </w:tcPr>
    </w:tblStylePr>
  </w:style>
  <w:style w:type="table" w:styleId="LightGrid-Accent6">
    <w:name w:val="Light Grid Accent 6"/>
    <w:basedOn w:val="TableNormal"/>
    <w:uiPriority w:val="62"/>
    <w:semiHidden/>
    <w:unhideWhenUsed/>
    <w:rsid w:val="002C4BD7"/>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insideH w:val="single" w:sz="8" w:space="0" w:color="0989B1" w:themeColor="accent6"/>
        <w:insideV w:val="single" w:sz="8" w:space="0" w:color="0989B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989B1" w:themeColor="accent6"/>
          <w:left w:val="single" w:sz="8" w:space="0" w:color="0989B1" w:themeColor="accent6"/>
          <w:bottom w:val="single" w:sz="18" w:space="0" w:color="0989B1" w:themeColor="accent6"/>
          <w:right w:val="single" w:sz="8" w:space="0" w:color="0989B1" w:themeColor="accent6"/>
          <w:insideH w:val="nil"/>
          <w:insideV w:val="single" w:sz="8" w:space="0" w:color="0989B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89B1" w:themeColor="accent6"/>
          <w:left w:val="single" w:sz="8" w:space="0" w:color="0989B1" w:themeColor="accent6"/>
          <w:bottom w:val="single" w:sz="8" w:space="0" w:color="0989B1" w:themeColor="accent6"/>
          <w:right w:val="single" w:sz="8" w:space="0" w:color="0989B1" w:themeColor="accent6"/>
          <w:insideH w:val="nil"/>
          <w:insideV w:val="single" w:sz="8" w:space="0" w:color="0989B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tblStylePr w:type="band1Vert">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shd w:val="clear" w:color="auto" w:fill="B2E9FB" w:themeFill="accent6" w:themeFillTint="3F"/>
      </w:tcPr>
    </w:tblStylePr>
    <w:tblStylePr w:type="band1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insideV w:val="single" w:sz="8" w:space="0" w:color="0989B1" w:themeColor="accent6"/>
        </w:tcBorders>
        <w:shd w:val="clear" w:color="auto" w:fill="B2E9FB" w:themeFill="accent6" w:themeFillTint="3F"/>
      </w:tcPr>
    </w:tblStylePr>
    <w:tblStylePr w:type="band2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insideV w:val="single" w:sz="8" w:space="0" w:color="0989B1" w:themeColor="accent6"/>
        </w:tcBorders>
      </w:tcPr>
    </w:tblStylePr>
  </w:style>
  <w:style w:type="table" w:styleId="LightList">
    <w:name w:val="Light List"/>
    <w:basedOn w:val="TableNormal"/>
    <w:uiPriority w:val="61"/>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4BD7"/>
    <w:tblPr>
      <w:tblStyleRowBandSize w:val="1"/>
      <w:tblStyleColBandSize w:val="1"/>
      <w:tblBorders>
        <w:top w:val="single" w:sz="8" w:space="0" w:color="0070C0" w:themeColor="accent1"/>
        <w:left w:val="single" w:sz="8" w:space="0" w:color="0070C0" w:themeColor="accent1"/>
        <w:bottom w:val="single" w:sz="8" w:space="0" w:color="0070C0" w:themeColor="accent1"/>
        <w:right w:val="single" w:sz="8" w:space="0" w:color="0070C0" w:themeColor="accent1"/>
      </w:tblBorders>
    </w:tblPr>
    <w:tblStylePr w:type="firstRow">
      <w:pPr>
        <w:spacing w:before="0" w:after="0" w:line="240" w:lineRule="auto"/>
      </w:pPr>
      <w:rPr>
        <w:b/>
        <w:bCs/>
        <w:color w:val="FFFFFF" w:themeColor="background1"/>
      </w:rPr>
      <w:tblPr/>
      <w:tcPr>
        <w:shd w:val="clear" w:color="auto" w:fill="0070C0" w:themeFill="accent1"/>
      </w:tcPr>
    </w:tblStylePr>
    <w:tblStylePr w:type="lastRow">
      <w:pPr>
        <w:spacing w:before="0" w:after="0" w:line="240" w:lineRule="auto"/>
      </w:pPr>
      <w:rPr>
        <w:b/>
        <w:bCs/>
      </w:rPr>
      <w:tblPr/>
      <w:tcPr>
        <w:tcBorders>
          <w:top w:val="double" w:sz="6" w:space="0" w:color="0070C0" w:themeColor="accent1"/>
          <w:left w:val="single" w:sz="8" w:space="0" w:color="0070C0" w:themeColor="accent1"/>
          <w:bottom w:val="single" w:sz="8" w:space="0" w:color="0070C0" w:themeColor="accent1"/>
          <w:right w:val="single" w:sz="8" w:space="0" w:color="0070C0" w:themeColor="accent1"/>
        </w:tcBorders>
      </w:tcPr>
    </w:tblStylePr>
    <w:tblStylePr w:type="firstCol">
      <w:rPr>
        <w:b/>
        <w:bCs/>
      </w:rPr>
    </w:tblStylePr>
    <w:tblStylePr w:type="lastCol">
      <w:rPr>
        <w:b/>
        <w:bCs/>
      </w:rPr>
    </w:tblStylePr>
    <w:tblStylePr w:type="band1Vert">
      <w:tblPr/>
      <w:tcPr>
        <w:tcBorders>
          <w:top w:val="single" w:sz="8" w:space="0" w:color="0070C0" w:themeColor="accent1"/>
          <w:left w:val="single" w:sz="8" w:space="0" w:color="0070C0" w:themeColor="accent1"/>
          <w:bottom w:val="single" w:sz="8" w:space="0" w:color="0070C0" w:themeColor="accent1"/>
          <w:right w:val="single" w:sz="8" w:space="0" w:color="0070C0" w:themeColor="accent1"/>
        </w:tcBorders>
      </w:tcPr>
    </w:tblStylePr>
    <w:tblStylePr w:type="band1Horz">
      <w:tblPr/>
      <w:tcPr>
        <w:tcBorders>
          <w:top w:val="single" w:sz="8" w:space="0" w:color="0070C0" w:themeColor="accent1"/>
          <w:left w:val="single" w:sz="8" w:space="0" w:color="0070C0" w:themeColor="accent1"/>
          <w:bottom w:val="single" w:sz="8" w:space="0" w:color="0070C0" w:themeColor="accent1"/>
          <w:right w:val="single" w:sz="8" w:space="0" w:color="0070C0" w:themeColor="accent1"/>
        </w:tcBorders>
      </w:tcPr>
    </w:tblStylePr>
  </w:style>
  <w:style w:type="table" w:styleId="LightList-Accent2">
    <w:name w:val="Light List Accent 2"/>
    <w:basedOn w:val="TableNormal"/>
    <w:uiPriority w:val="61"/>
    <w:semiHidden/>
    <w:unhideWhenUsed/>
    <w:rsid w:val="002C4BD7"/>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tblBorders>
    </w:tblPr>
    <w:tblStylePr w:type="firstRow">
      <w:pPr>
        <w:spacing w:before="0" w:after="0" w:line="240" w:lineRule="auto"/>
      </w:pPr>
      <w:rPr>
        <w:b/>
        <w:bCs/>
        <w:color w:val="FFFFFF" w:themeColor="background1"/>
      </w:rPr>
      <w:tblPr/>
      <w:tcPr>
        <w:shd w:val="clear" w:color="auto" w:fill="8AB833" w:themeFill="accent2"/>
      </w:tcPr>
    </w:tblStylePr>
    <w:tblStylePr w:type="lastRow">
      <w:pPr>
        <w:spacing w:before="0" w:after="0" w:line="240" w:lineRule="auto"/>
      </w:pPr>
      <w:rPr>
        <w:b/>
        <w:bCs/>
      </w:rPr>
      <w:tblPr/>
      <w:tcPr>
        <w:tcBorders>
          <w:top w:val="double" w:sz="6" w:space="0" w:color="8AB833" w:themeColor="accent2"/>
          <w:left w:val="single" w:sz="8" w:space="0" w:color="8AB833" w:themeColor="accent2"/>
          <w:bottom w:val="single" w:sz="8" w:space="0" w:color="8AB833" w:themeColor="accent2"/>
          <w:right w:val="single" w:sz="8" w:space="0" w:color="8AB833" w:themeColor="accent2"/>
        </w:tcBorders>
      </w:tcPr>
    </w:tblStylePr>
    <w:tblStylePr w:type="firstCol">
      <w:rPr>
        <w:b/>
        <w:bCs/>
      </w:rPr>
    </w:tblStylePr>
    <w:tblStylePr w:type="lastCol">
      <w:rPr>
        <w:b/>
        <w:bCs/>
      </w:rPr>
    </w:tblStylePr>
    <w:tblStylePr w:type="band1Vert">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tblStylePr w:type="band1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style>
  <w:style w:type="table" w:styleId="LightList-Accent3">
    <w:name w:val="Light List Accent 3"/>
    <w:basedOn w:val="TableNormal"/>
    <w:uiPriority w:val="61"/>
    <w:semiHidden/>
    <w:unhideWhenUsed/>
    <w:rsid w:val="002C4BD7"/>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tblBorders>
    </w:tblPr>
    <w:tblStylePr w:type="firstRow">
      <w:pPr>
        <w:spacing w:before="0" w:after="0" w:line="240" w:lineRule="auto"/>
      </w:pPr>
      <w:rPr>
        <w:b/>
        <w:bCs/>
        <w:color w:val="FFFFFF" w:themeColor="background1"/>
      </w:rPr>
      <w:tblPr/>
      <w:tcPr>
        <w:shd w:val="clear" w:color="auto" w:fill="C0CF3A" w:themeFill="accent3"/>
      </w:tcPr>
    </w:tblStylePr>
    <w:tblStylePr w:type="lastRow">
      <w:pPr>
        <w:spacing w:before="0" w:after="0" w:line="240" w:lineRule="auto"/>
      </w:pPr>
      <w:rPr>
        <w:b/>
        <w:bCs/>
      </w:rPr>
      <w:tblPr/>
      <w:tcPr>
        <w:tcBorders>
          <w:top w:val="double" w:sz="6" w:space="0" w:color="C0CF3A" w:themeColor="accent3"/>
          <w:left w:val="single" w:sz="8" w:space="0" w:color="C0CF3A" w:themeColor="accent3"/>
          <w:bottom w:val="single" w:sz="8" w:space="0" w:color="C0CF3A" w:themeColor="accent3"/>
          <w:right w:val="single" w:sz="8" w:space="0" w:color="C0CF3A" w:themeColor="accent3"/>
        </w:tcBorders>
      </w:tcPr>
    </w:tblStylePr>
    <w:tblStylePr w:type="firstCol">
      <w:rPr>
        <w:b/>
        <w:bCs/>
      </w:rPr>
    </w:tblStylePr>
    <w:tblStylePr w:type="lastCol">
      <w:rPr>
        <w:b/>
        <w:bCs/>
      </w:rPr>
    </w:tblStylePr>
    <w:tblStylePr w:type="band1Vert">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tblStylePr w:type="band1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style>
  <w:style w:type="table" w:styleId="LightList-Accent4">
    <w:name w:val="Light List Accent 4"/>
    <w:basedOn w:val="TableNormal"/>
    <w:uiPriority w:val="61"/>
    <w:semiHidden/>
    <w:unhideWhenUsed/>
    <w:rsid w:val="002C4BD7"/>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tblBorders>
    </w:tblPr>
    <w:tblStylePr w:type="firstRow">
      <w:pPr>
        <w:spacing w:before="0" w:after="0" w:line="240" w:lineRule="auto"/>
      </w:pPr>
      <w:rPr>
        <w:b/>
        <w:bCs/>
        <w:color w:val="FFFFFF" w:themeColor="background1"/>
      </w:rPr>
      <w:tblPr/>
      <w:tcPr>
        <w:shd w:val="clear" w:color="auto" w:fill="029676" w:themeFill="accent4"/>
      </w:tcPr>
    </w:tblStylePr>
    <w:tblStylePr w:type="lastRow">
      <w:pPr>
        <w:spacing w:before="0" w:after="0" w:line="240" w:lineRule="auto"/>
      </w:pPr>
      <w:rPr>
        <w:b/>
        <w:bCs/>
      </w:rPr>
      <w:tblPr/>
      <w:tcPr>
        <w:tcBorders>
          <w:top w:val="double" w:sz="6" w:space="0" w:color="029676" w:themeColor="accent4"/>
          <w:left w:val="single" w:sz="8" w:space="0" w:color="029676" w:themeColor="accent4"/>
          <w:bottom w:val="single" w:sz="8" w:space="0" w:color="029676" w:themeColor="accent4"/>
          <w:right w:val="single" w:sz="8" w:space="0" w:color="029676" w:themeColor="accent4"/>
        </w:tcBorders>
      </w:tcPr>
    </w:tblStylePr>
    <w:tblStylePr w:type="firstCol">
      <w:rPr>
        <w:b/>
        <w:bCs/>
      </w:rPr>
    </w:tblStylePr>
    <w:tblStylePr w:type="lastCol">
      <w:rPr>
        <w:b/>
        <w:bCs/>
      </w:rPr>
    </w:tblStylePr>
    <w:tblStylePr w:type="band1Vert">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tblStylePr w:type="band1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style>
  <w:style w:type="table" w:styleId="LightList-Accent5">
    <w:name w:val="Light List Accent 5"/>
    <w:basedOn w:val="TableNormal"/>
    <w:uiPriority w:val="61"/>
    <w:semiHidden/>
    <w:unhideWhenUsed/>
    <w:rsid w:val="002C4BD7"/>
    <w:tblPr>
      <w:tblStyleRowBandSize w:val="1"/>
      <w:tblStyleColBandSize w:val="1"/>
      <w:tblBorders>
        <w:top w:val="single" w:sz="8" w:space="0" w:color="187A36" w:themeColor="accent5"/>
        <w:left w:val="single" w:sz="8" w:space="0" w:color="187A36" w:themeColor="accent5"/>
        <w:bottom w:val="single" w:sz="8" w:space="0" w:color="187A36" w:themeColor="accent5"/>
        <w:right w:val="single" w:sz="8" w:space="0" w:color="187A36" w:themeColor="accent5"/>
      </w:tblBorders>
    </w:tblPr>
    <w:tblStylePr w:type="firstRow">
      <w:pPr>
        <w:spacing w:before="0" w:after="0" w:line="240" w:lineRule="auto"/>
      </w:pPr>
      <w:rPr>
        <w:b/>
        <w:bCs/>
        <w:color w:val="FFFFFF" w:themeColor="background1"/>
      </w:rPr>
      <w:tblPr/>
      <w:tcPr>
        <w:shd w:val="clear" w:color="auto" w:fill="187A36" w:themeFill="accent5"/>
      </w:tcPr>
    </w:tblStylePr>
    <w:tblStylePr w:type="lastRow">
      <w:pPr>
        <w:spacing w:before="0" w:after="0" w:line="240" w:lineRule="auto"/>
      </w:pPr>
      <w:rPr>
        <w:b/>
        <w:bCs/>
      </w:rPr>
      <w:tblPr/>
      <w:tcPr>
        <w:tcBorders>
          <w:top w:val="double" w:sz="6" w:space="0" w:color="187A36" w:themeColor="accent5"/>
          <w:left w:val="single" w:sz="8" w:space="0" w:color="187A36" w:themeColor="accent5"/>
          <w:bottom w:val="single" w:sz="8" w:space="0" w:color="187A36" w:themeColor="accent5"/>
          <w:right w:val="single" w:sz="8" w:space="0" w:color="187A36" w:themeColor="accent5"/>
        </w:tcBorders>
      </w:tcPr>
    </w:tblStylePr>
    <w:tblStylePr w:type="firstCol">
      <w:rPr>
        <w:b/>
        <w:bCs/>
      </w:rPr>
    </w:tblStylePr>
    <w:tblStylePr w:type="lastCol">
      <w:rPr>
        <w:b/>
        <w:bCs/>
      </w:rPr>
    </w:tblStylePr>
    <w:tblStylePr w:type="band1Vert">
      <w:tblPr/>
      <w:tcPr>
        <w:tcBorders>
          <w:top w:val="single" w:sz="8" w:space="0" w:color="187A36" w:themeColor="accent5"/>
          <w:left w:val="single" w:sz="8" w:space="0" w:color="187A36" w:themeColor="accent5"/>
          <w:bottom w:val="single" w:sz="8" w:space="0" w:color="187A36" w:themeColor="accent5"/>
          <w:right w:val="single" w:sz="8" w:space="0" w:color="187A36" w:themeColor="accent5"/>
        </w:tcBorders>
      </w:tcPr>
    </w:tblStylePr>
    <w:tblStylePr w:type="band1Horz">
      <w:tblPr/>
      <w:tcPr>
        <w:tcBorders>
          <w:top w:val="single" w:sz="8" w:space="0" w:color="187A36" w:themeColor="accent5"/>
          <w:left w:val="single" w:sz="8" w:space="0" w:color="187A36" w:themeColor="accent5"/>
          <w:bottom w:val="single" w:sz="8" w:space="0" w:color="187A36" w:themeColor="accent5"/>
          <w:right w:val="single" w:sz="8" w:space="0" w:color="187A36" w:themeColor="accent5"/>
        </w:tcBorders>
      </w:tcPr>
    </w:tblStylePr>
  </w:style>
  <w:style w:type="table" w:styleId="LightList-Accent6">
    <w:name w:val="Light List Accent 6"/>
    <w:basedOn w:val="TableNormal"/>
    <w:uiPriority w:val="61"/>
    <w:semiHidden/>
    <w:unhideWhenUsed/>
    <w:rsid w:val="002C4BD7"/>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tblBorders>
    </w:tblPr>
    <w:tblStylePr w:type="firstRow">
      <w:pPr>
        <w:spacing w:before="0" w:after="0" w:line="240" w:lineRule="auto"/>
      </w:pPr>
      <w:rPr>
        <w:b/>
        <w:bCs/>
        <w:color w:val="FFFFFF" w:themeColor="background1"/>
      </w:rPr>
      <w:tblPr/>
      <w:tcPr>
        <w:shd w:val="clear" w:color="auto" w:fill="0989B1" w:themeFill="accent6"/>
      </w:tcPr>
    </w:tblStylePr>
    <w:tblStylePr w:type="lastRow">
      <w:pPr>
        <w:spacing w:before="0" w:after="0" w:line="240" w:lineRule="auto"/>
      </w:pPr>
      <w:rPr>
        <w:b/>
        <w:bCs/>
      </w:rPr>
      <w:tblPr/>
      <w:tcPr>
        <w:tcBorders>
          <w:top w:val="double" w:sz="6" w:space="0" w:color="0989B1" w:themeColor="accent6"/>
          <w:left w:val="single" w:sz="8" w:space="0" w:color="0989B1" w:themeColor="accent6"/>
          <w:bottom w:val="single" w:sz="8" w:space="0" w:color="0989B1" w:themeColor="accent6"/>
          <w:right w:val="single" w:sz="8" w:space="0" w:color="0989B1" w:themeColor="accent6"/>
        </w:tcBorders>
      </w:tcPr>
    </w:tblStylePr>
    <w:tblStylePr w:type="firstCol">
      <w:rPr>
        <w:b/>
        <w:bCs/>
      </w:rPr>
    </w:tblStylePr>
    <w:tblStylePr w:type="lastCol">
      <w:rPr>
        <w:b/>
        <w:bCs/>
      </w:rPr>
    </w:tblStylePr>
    <w:tblStylePr w:type="band1Vert">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tblStylePr w:type="band1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style>
  <w:style w:type="table" w:styleId="LightShading">
    <w:name w:val="Light Shading"/>
    <w:basedOn w:val="TableNormal"/>
    <w:uiPriority w:val="60"/>
    <w:semiHidden/>
    <w:unhideWhenUsed/>
    <w:rsid w:val="002C4BD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4BD7"/>
    <w:rPr>
      <w:color w:val="00538F" w:themeColor="accent1" w:themeShade="BF"/>
    </w:rPr>
    <w:tblPr>
      <w:tblStyleRowBandSize w:val="1"/>
      <w:tblStyleColBandSize w:val="1"/>
      <w:tblBorders>
        <w:top w:val="single" w:sz="8" w:space="0" w:color="0070C0" w:themeColor="accent1"/>
        <w:bottom w:val="single" w:sz="8" w:space="0" w:color="0070C0" w:themeColor="accent1"/>
      </w:tblBorders>
    </w:tblPr>
    <w:tblStylePr w:type="firstRow">
      <w:pPr>
        <w:spacing w:before="0" w:after="0" w:line="240" w:lineRule="auto"/>
      </w:pPr>
      <w:rPr>
        <w:b/>
        <w:bCs/>
      </w:rPr>
      <w:tblPr/>
      <w:tcPr>
        <w:tcBorders>
          <w:top w:val="single" w:sz="8" w:space="0" w:color="0070C0" w:themeColor="accent1"/>
          <w:left w:val="nil"/>
          <w:bottom w:val="single" w:sz="8" w:space="0" w:color="0070C0" w:themeColor="accent1"/>
          <w:right w:val="nil"/>
          <w:insideH w:val="nil"/>
          <w:insideV w:val="nil"/>
        </w:tcBorders>
      </w:tcPr>
    </w:tblStylePr>
    <w:tblStylePr w:type="lastRow">
      <w:pPr>
        <w:spacing w:before="0" w:after="0" w:line="240" w:lineRule="auto"/>
      </w:pPr>
      <w:rPr>
        <w:b/>
        <w:bCs/>
      </w:rPr>
      <w:tblPr/>
      <w:tcPr>
        <w:tcBorders>
          <w:top w:val="single" w:sz="8" w:space="0" w:color="0070C0" w:themeColor="accent1"/>
          <w:left w:val="nil"/>
          <w:bottom w:val="single" w:sz="8" w:space="0" w:color="0070C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DDFF" w:themeFill="accent1" w:themeFillTint="3F"/>
      </w:tcPr>
    </w:tblStylePr>
    <w:tblStylePr w:type="band1Horz">
      <w:tblPr/>
      <w:tcPr>
        <w:tcBorders>
          <w:left w:val="nil"/>
          <w:right w:val="nil"/>
          <w:insideH w:val="nil"/>
          <w:insideV w:val="nil"/>
        </w:tcBorders>
        <w:shd w:val="clear" w:color="auto" w:fill="B0DDFF" w:themeFill="accent1" w:themeFillTint="3F"/>
      </w:tcPr>
    </w:tblStylePr>
  </w:style>
  <w:style w:type="table" w:styleId="LightShading-Accent2">
    <w:name w:val="Light Shading Accent 2"/>
    <w:basedOn w:val="TableNormal"/>
    <w:uiPriority w:val="60"/>
    <w:semiHidden/>
    <w:unhideWhenUsed/>
    <w:rsid w:val="002C4BD7"/>
    <w:rPr>
      <w:color w:val="668926" w:themeColor="accent2" w:themeShade="BF"/>
    </w:rPr>
    <w:tblPr>
      <w:tblStyleRowBandSize w:val="1"/>
      <w:tblStyleColBandSize w:val="1"/>
      <w:tblBorders>
        <w:top w:val="single" w:sz="8" w:space="0" w:color="8AB833" w:themeColor="accent2"/>
        <w:bottom w:val="single" w:sz="8" w:space="0" w:color="8AB833" w:themeColor="accent2"/>
      </w:tblBorders>
    </w:tblPr>
    <w:tblStylePr w:type="firstRow">
      <w:pPr>
        <w:spacing w:before="0" w:after="0" w:line="240" w:lineRule="auto"/>
      </w:pPr>
      <w:rPr>
        <w:b/>
        <w:bCs/>
      </w:rPr>
      <w:tblPr/>
      <w:tcPr>
        <w:tcBorders>
          <w:top w:val="single" w:sz="8" w:space="0" w:color="8AB833" w:themeColor="accent2"/>
          <w:left w:val="nil"/>
          <w:bottom w:val="single" w:sz="8" w:space="0" w:color="8AB833" w:themeColor="accent2"/>
          <w:right w:val="nil"/>
          <w:insideH w:val="nil"/>
          <w:insideV w:val="nil"/>
        </w:tcBorders>
      </w:tcPr>
    </w:tblStylePr>
    <w:tblStylePr w:type="lastRow">
      <w:pPr>
        <w:spacing w:before="0" w:after="0" w:line="240" w:lineRule="auto"/>
      </w:pPr>
      <w:rPr>
        <w:b/>
        <w:bCs/>
      </w:rPr>
      <w:tblPr/>
      <w:tcPr>
        <w:tcBorders>
          <w:top w:val="single" w:sz="8" w:space="0" w:color="8AB833" w:themeColor="accent2"/>
          <w:left w:val="nil"/>
          <w:bottom w:val="single" w:sz="8" w:space="0" w:color="8AB8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0C9" w:themeFill="accent2" w:themeFillTint="3F"/>
      </w:tcPr>
    </w:tblStylePr>
    <w:tblStylePr w:type="band1Horz">
      <w:tblPr/>
      <w:tcPr>
        <w:tcBorders>
          <w:left w:val="nil"/>
          <w:right w:val="nil"/>
          <w:insideH w:val="nil"/>
          <w:insideV w:val="nil"/>
        </w:tcBorders>
        <w:shd w:val="clear" w:color="auto" w:fill="E2F0C9" w:themeFill="accent2" w:themeFillTint="3F"/>
      </w:tcPr>
    </w:tblStylePr>
  </w:style>
  <w:style w:type="table" w:styleId="LightShading-Accent3">
    <w:name w:val="Light Shading Accent 3"/>
    <w:basedOn w:val="TableNormal"/>
    <w:uiPriority w:val="60"/>
    <w:semiHidden/>
    <w:unhideWhenUsed/>
    <w:rsid w:val="002C4BD7"/>
    <w:rPr>
      <w:color w:val="939F27" w:themeColor="accent3" w:themeShade="BF"/>
    </w:rPr>
    <w:tblPr>
      <w:tblStyleRowBandSize w:val="1"/>
      <w:tblStyleColBandSize w:val="1"/>
      <w:tblBorders>
        <w:top w:val="single" w:sz="8" w:space="0" w:color="C0CF3A" w:themeColor="accent3"/>
        <w:bottom w:val="single" w:sz="8" w:space="0" w:color="C0CF3A" w:themeColor="accent3"/>
      </w:tblBorders>
    </w:tblPr>
    <w:tblStylePr w:type="firstRow">
      <w:pPr>
        <w:spacing w:before="0" w:after="0" w:line="240" w:lineRule="auto"/>
      </w:pPr>
      <w:rPr>
        <w:b/>
        <w:bCs/>
      </w:rPr>
      <w:tblPr/>
      <w:tcPr>
        <w:tcBorders>
          <w:top w:val="single" w:sz="8" w:space="0" w:color="C0CF3A" w:themeColor="accent3"/>
          <w:left w:val="nil"/>
          <w:bottom w:val="single" w:sz="8" w:space="0" w:color="C0CF3A" w:themeColor="accent3"/>
          <w:right w:val="nil"/>
          <w:insideH w:val="nil"/>
          <w:insideV w:val="nil"/>
        </w:tcBorders>
      </w:tcPr>
    </w:tblStylePr>
    <w:tblStylePr w:type="lastRow">
      <w:pPr>
        <w:spacing w:before="0" w:after="0" w:line="240" w:lineRule="auto"/>
      </w:pPr>
      <w:rPr>
        <w:b/>
        <w:bCs/>
      </w:rPr>
      <w:tblPr/>
      <w:tcPr>
        <w:tcBorders>
          <w:top w:val="single" w:sz="8" w:space="0" w:color="C0CF3A" w:themeColor="accent3"/>
          <w:left w:val="nil"/>
          <w:bottom w:val="single" w:sz="8" w:space="0" w:color="C0CF3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3CE" w:themeFill="accent3" w:themeFillTint="3F"/>
      </w:tcPr>
    </w:tblStylePr>
    <w:tblStylePr w:type="band1Horz">
      <w:tblPr/>
      <w:tcPr>
        <w:tcBorders>
          <w:left w:val="nil"/>
          <w:right w:val="nil"/>
          <w:insideH w:val="nil"/>
          <w:insideV w:val="nil"/>
        </w:tcBorders>
        <w:shd w:val="clear" w:color="auto" w:fill="EFF3CE" w:themeFill="accent3" w:themeFillTint="3F"/>
      </w:tcPr>
    </w:tblStylePr>
  </w:style>
  <w:style w:type="table" w:styleId="LightShading-Accent4">
    <w:name w:val="Light Shading Accent 4"/>
    <w:basedOn w:val="TableNormal"/>
    <w:uiPriority w:val="60"/>
    <w:semiHidden/>
    <w:unhideWhenUsed/>
    <w:rsid w:val="002C4BD7"/>
    <w:rPr>
      <w:color w:val="017057" w:themeColor="accent4" w:themeShade="BF"/>
    </w:rPr>
    <w:tblPr>
      <w:tblStyleRowBandSize w:val="1"/>
      <w:tblStyleColBandSize w:val="1"/>
      <w:tblBorders>
        <w:top w:val="single" w:sz="8" w:space="0" w:color="029676" w:themeColor="accent4"/>
        <w:bottom w:val="single" w:sz="8" w:space="0" w:color="029676" w:themeColor="accent4"/>
      </w:tblBorders>
    </w:tblPr>
    <w:tblStylePr w:type="firstRow">
      <w:pPr>
        <w:spacing w:before="0" w:after="0" w:line="240" w:lineRule="auto"/>
      </w:pPr>
      <w:rPr>
        <w:b/>
        <w:bCs/>
      </w:rPr>
      <w:tblPr/>
      <w:tcPr>
        <w:tcBorders>
          <w:top w:val="single" w:sz="8" w:space="0" w:color="029676" w:themeColor="accent4"/>
          <w:left w:val="nil"/>
          <w:bottom w:val="single" w:sz="8" w:space="0" w:color="029676" w:themeColor="accent4"/>
          <w:right w:val="nil"/>
          <w:insideH w:val="nil"/>
          <w:insideV w:val="nil"/>
        </w:tcBorders>
      </w:tcPr>
    </w:tblStylePr>
    <w:tblStylePr w:type="lastRow">
      <w:pPr>
        <w:spacing w:before="0" w:after="0" w:line="240" w:lineRule="auto"/>
      </w:pPr>
      <w:rPr>
        <w:b/>
        <w:bCs/>
      </w:rPr>
      <w:tblPr/>
      <w:tcPr>
        <w:tcBorders>
          <w:top w:val="single" w:sz="8" w:space="0" w:color="029676" w:themeColor="accent4"/>
          <w:left w:val="nil"/>
          <w:bottom w:val="single" w:sz="8" w:space="0" w:color="02967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FDEA" w:themeFill="accent4" w:themeFillTint="3F"/>
      </w:tcPr>
    </w:tblStylePr>
    <w:tblStylePr w:type="band1Horz">
      <w:tblPr/>
      <w:tcPr>
        <w:tcBorders>
          <w:left w:val="nil"/>
          <w:right w:val="nil"/>
          <w:insideH w:val="nil"/>
          <w:insideV w:val="nil"/>
        </w:tcBorders>
        <w:shd w:val="clear" w:color="auto" w:fill="A7FDEA" w:themeFill="accent4" w:themeFillTint="3F"/>
      </w:tcPr>
    </w:tblStylePr>
  </w:style>
  <w:style w:type="table" w:styleId="LightShading-Accent5">
    <w:name w:val="Light Shading Accent 5"/>
    <w:basedOn w:val="TableNormal"/>
    <w:uiPriority w:val="60"/>
    <w:semiHidden/>
    <w:unhideWhenUsed/>
    <w:rsid w:val="002C4BD7"/>
    <w:rPr>
      <w:color w:val="125B28" w:themeColor="accent5" w:themeShade="BF"/>
    </w:rPr>
    <w:tblPr>
      <w:tblStyleRowBandSize w:val="1"/>
      <w:tblStyleColBandSize w:val="1"/>
      <w:tblBorders>
        <w:top w:val="single" w:sz="8" w:space="0" w:color="187A36" w:themeColor="accent5"/>
        <w:bottom w:val="single" w:sz="8" w:space="0" w:color="187A36" w:themeColor="accent5"/>
      </w:tblBorders>
    </w:tblPr>
    <w:tblStylePr w:type="firstRow">
      <w:pPr>
        <w:spacing w:before="0" w:after="0" w:line="240" w:lineRule="auto"/>
      </w:pPr>
      <w:rPr>
        <w:b/>
        <w:bCs/>
      </w:rPr>
      <w:tblPr/>
      <w:tcPr>
        <w:tcBorders>
          <w:top w:val="single" w:sz="8" w:space="0" w:color="187A36" w:themeColor="accent5"/>
          <w:left w:val="nil"/>
          <w:bottom w:val="single" w:sz="8" w:space="0" w:color="187A36" w:themeColor="accent5"/>
          <w:right w:val="nil"/>
          <w:insideH w:val="nil"/>
          <w:insideV w:val="nil"/>
        </w:tcBorders>
      </w:tcPr>
    </w:tblStylePr>
    <w:tblStylePr w:type="lastRow">
      <w:pPr>
        <w:spacing w:before="0" w:after="0" w:line="240" w:lineRule="auto"/>
      </w:pPr>
      <w:rPr>
        <w:b/>
        <w:bCs/>
      </w:rPr>
      <w:tblPr/>
      <w:tcPr>
        <w:tcBorders>
          <w:top w:val="single" w:sz="8" w:space="0" w:color="187A36" w:themeColor="accent5"/>
          <w:left w:val="nil"/>
          <w:bottom w:val="single" w:sz="8" w:space="0" w:color="187A3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F0C6" w:themeFill="accent5" w:themeFillTint="3F"/>
      </w:tcPr>
    </w:tblStylePr>
    <w:tblStylePr w:type="band1Horz">
      <w:tblPr/>
      <w:tcPr>
        <w:tcBorders>
          <w:left w:val="nil"/>
          <w:right w:val="nil"/>
          <w:insideH w:val="nil"/>
          <w:insideV w:val="nil"/>
        </w:tcBorders>
        <w:shd w:val="clear" w:color="auto" w:fill="B3F0C6" w:themeFill="accent5" w:themeFillTint="3F"/>
      </w:tcPr>
    </w:tblStylePr>
  </w:style>
  <w:style w:type="table" w:styleId="LightShading-Accent6">
    <w:name w:val="Light Shading Accent 6"/>
    <w:basedOn w:val="TableNormal"/>
    <w:uiPriority w:val="60"/>
    <w:semiHidden/>
    <w:unhideWhenUsed/>
    <w:rsid w:val="002C4BD7"/>
    <w:rPr>
      <w:color w:val="066684" w:themeColor="accent6" w:themeShade="BF"/>
    </w:rPr>
    <w:tblPr>
      <w:tblStyleRowBandSize w:val="1"/>
      <w:tblStyleColBandSize w:val="1"/>
      <w:tblBorders>
        <w:top w:val="single" w:sz="8" w:space="0" w:color="0989B1" w:themeColor="accent6"/>
        <w:bottom w:val="single" w:sz="8" w:space="0" w:color="0989B1" w:themeColor="accent6"/>
      </w:tblBorders>
    </w:tblPr>
    <w:tblStylePr w:type="firstRow">
      <w:pPr>
        <w:spacing w:before="0" w:after="0" w:line="240" w:lineRule="auto"/>
      </w:pPr>
      <w:rPr>
        <w:b/>
        <w:bCs/>
      </w:rPr>
      <w:tblPr/>
      <w:tcPr>
        <w:tcBorders>
          <w:top w:val="single" w:sz="8" w:space="0" w:color="0989B1" w:themeColor="accent6"/>
          <w:left w:val="nil"/>
          <w:bottom w:val="single" w:sz="8" w:space="0" w:color="0989B1" w:themeColor="accent6"/>
          <w:right w:val="nil"/>
          <w:insideH w:val="nil"/>
          <w:insideV w:val="nil"/>
        </w:tcBorders>
      </w:tcPr>
    </w:tblStylePr>
    <w:tblStylePr w:type="lastRow">
      <w:pPr>
        <w:spacing w:before="0" w:after="0" w:line="240" w:lineRule="auto"/>
      </w:pPr>
      <w:rPr>
        <w:b/>
        <w:bCs/>
      </w:rPr>
      <w:tblPr/>
      <w:tcPr>
        <w:tcBorders>
          <w:top w:val="single" w:sz="8" w:space="0" w:color="0989B1" w:themeColor="accent6"/>
          <w:left w:val="nil"/>
          <w:bottom w:val="single" w:sz="8" w:space="0" w:color="0989B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E9FB" w:themeFill="accent6" w:themeFillTint="3F"/>
      </w:tcPr>
    </w:tblStylePr>
    <w:tblStylePr w:type="band1Horz">
      <w:tblPr/>
      <w:tcPr>
        <w:tcBorders>
          <w:left w:val="nil"/>
          <w:right w:val="nil"/>
          <w:insideH w:val="nil"/>
          <w:insideV w:val="nil"/>
        </w:tcBorders>
        <w:shd w:val="clear" w:color="auto" w:fill="B2E9FB" w:themeFill="accent6" w:themeFillTint="3F"/>
      </w:tcPr>
    </w:tblStylePr>
  </w:style>
  <w:style w:type="character" w:styleId="LineNumber">
    <w:name w:val="line number"/>
    <w:basedOn w:val="DefaultParagraphFont"/>
    <w:uiPriority w:val="99"/>
    <w:semiHidden/>
    <w:unhideWhenUsed/>
    <w:rsid w:val="002C4BD7"/>
  </w:style>
  <w:style w:type="paragraph" w:styleId="List">
    <w:name w:val="List"/>
    <w:basedOn w:val="Normal"/>
    <w:uiPriority w:val="99"/>
    <w:semiHidden/>
    <w:unhideWhenUsed/>
    <w:rsid w:val="002C4BD7"/>
    <w:pPr>
      <w:ind w:left="360" w:hanging="360"/>
      <w:contextualSpacing/>
    </w:pPr>
  </w:style>
  <w:style w:type="paragraph" w:styleId="List2">
    <w:name w:val="List 2"/>
    <w:basedOn w:val="Normal"/>
    <w:uiPriority w:val="99"/>
    <w:semiHidden/>
    <w:unhideWhenUsed/>
    <w:rsid w:val="002C4BD7"/>
    <w:pPr>
      <w:ind w:left="720" w:hanging="360"/>
      <w:contextualSpacing/>
    </w:pPr>
  </w:style>
  <w:style w:type="paragraph" w:styleId="List3">
    <w:name w:val="List 3"/>
    <w:basedOn w:val="Normal"/>
    <w:uiPriority w:val="99"/>
    <w:semiHidden/>
    <w:unhideWhenUsed/>
    <w:rsid w:val="002C4BD7"/>
    <w:pPr>
      <w:ind w:left="1080" w:hanging="360"/>
      <w:contextualSpacing/>
    </w:pPr>
  </w:style>
  <w:style w:type="paragraph" w:styleId="List4">
    <w:name w:val="List 4"/>
    <w:basedOn w:val="Normal"/>
    <w:uiPriority w:val="99"/>
    <w:semiHidden/>
    <w:unhideWhenUsed/>
    <w:rsid w:val="002C4BD7"/>
    <w:pPr>
      <w:ind w:left="1440" w:hanging="360"/>
      <w:contextualSpacing/>
    </w:pPr>
  </w:style>
  <w:style w:type="paragraph" w:styleId="List5">
    <w:name w:val="List 5"/>
    <w:basedOn w:val="Normal"/>
    <w:uiPriority w:val="99"/>
    <w:semiHidden/>
    <w:unhideWhenUsed/>
    <w:rsid w:val="002C4BD7"/>
    <w:pPr>
      <w:ind w:left="1800" w:hanging="360"/>
      <w:contextualSpacing/>
    </w:pPr>
  </w:style>
  <w:style w:type="paragraph" w:styleId="ListBullet">
    <w:name w:val="List Bullet"/>
    <w:basedOn w:val="Normal"/>
    <w:uiPriority w:val="99"/>
    <w:semiHidden/>
    <w:unhideWhenUsed/>
    <w:rsid w:val="002C4BD7"/>
    <w:pPr>
      <w:numPr>
        <w:numId w:val="1"/>
      </w:numPr>
      <w:contextualSpacing/>
    </w:pPr>
  </w:style>
  <w:style w:type="paragraph" w:styleId="ListBullet2">
    <w:name w:val="List Bullet 2"/>
    <w:basedOn w:val="Normal"/>
    <w:uiPriority w:val="99"/>
    <w:semiHidden/>
    <w:unhideWhenUsed/>
    <w:rsid w:val="002C4BD7"/>
    <w:pPr>
      <w:numPr>
        <w:numId w:val="2"/>
      </w:numPr>
      <w:contextualSpacing/>
    </w:pPr>
  </w:style>
  <w:style w:type="paragraph" w:styleId="ListBullet3">
    <w:name w:val="List Bullet 3"/>
    <w:basedOn w:val="Normal"/>
    <w:uiPriority w:val="99"/>
    <w:semiHidden/>
    <w:unhideWhenUsed/>
    <w:rsid w:val="002C4BD7"/>
    <w:pPr>
      <w:numPr>
        <w:numId w:val="3"/>
      </w:numPr>
      <w:contextualSpacing/>
    </w:pPr>
  </w:style>
  <w:style w:type="paragraph" w:styleId="ListBullet4">
    <w:name w:val="List Bullet 4"/>
    <w:basedOn w:val="Normal"/>
    <w:uiPriority w:val="99"/>
    <w:semiHidden/>
    <w:unhideWhenUsed/>
    <w:rsid w:val="002C4BD7"/>
    <w:pPr>
      <w:numPr>
        <w:numId w:val="4"/>
      </w:numPr>
      <w:contextualSpacing/>
    </w:pPr>
  </w:style>
  <w:style w:type="paragraph" w:styleId="ListBullet5">
    <w:name w:val="List Bullet 5"/>
    <w:basedOn w:val="Normal"/>
    <w:uiPriority w:val="99"/>
    <w:semiHidden/>
    <w:unhideWhenUsed/>
    <w:rsid w:val="002C4BD7"/>
    <w:pPr>
      <w:numPr>
        <w:numId w:val="5"/>
      </w:numPr>
      <w:contextualSpacing/>
    </w:pPr>
  </w:style>
  <w:style w:type="paragraph" w:styleId="ListContinue">
    <w:name w:val="List Continue"/>
    <w:basedOn w:val="Normal"/>
    <w:uiPriority w:val="99"/>
    <w:semiHidden/>
    <w:unhideWhenUsed/>
    <w:rsid w:val="002C4BD7"/>
    <w:pPr>
      <w:spacing w:after="120"/>
      <w:ind w:left="360"/>
      <w:contextualSpacing/>
    </w:pPr>
  </w:style>
  <w:style w:type="paragraph" w:styleId="ListContinue2">
    <w:name w:val="List Continue 2"/>
    <w:basedOn w:val="Normal"/>
    <w:uiPriority w:val="99"/>
    <w:semiHidden/>
    <w:unhideWhenUsed/>
    <w:rsid w:val="002C4BD7"/>
    <w:pPr>
      <w:spacing w:after="120"/>
      <w:ind w:left="720"/>
      <w:contextualSpacing/>
    </w:pPr>
  </w:style>
  <w:style w:type="paragraph" w:styleId="ListContinue3">
    <w:name w:val="List Continue 3"/>
    <w:basedOn w:val="Normal"/>
    <w:uiPriority w:val="99"/>
    <w:semiHidden/>
    <w:unhideWhenUsed/>
    <w:rsid w:val="002C4BD7"/>
    <w:pPr>
      <w:spacing w:after="120"/>
      <w:ind w:left="1080"/>
      <w:contextualSpacing/>
    </w:pPr>
  </w:style>
  <w:style w:type="paragraph" w:styleId="ListContinue4">
    <w:name w:val="List Continue 4"/>
    <w:basedOn w:val="Normal"/>
    <w:uiPriority w:val="99"/>
    <w:semiHidden/>
    <w:unhideWhenUsed/>
    <w:rsid w:val="002C4BD7"/>
    <w:pPr>
      <w:spacing w:after="120"/>
      <w:ind w:left="1440"/>
      <w:contextualSpacing/>
    </w:pPr>
  </w:style>
  <w:style w:type="paragraph" w:styleId="ListContinue5">
    <w:name w:val="List Continue 5"/>
    <w:basedOn w:val="Normal"/>
    <w:uiPriority w:val="99"/>
    <w:semiHidden/>
    <w:unhideWhenUsed/>
    <w:rsid w:val="002C4BD7"/>
    <w:pPr>
      <w:spacing w:after="120"/>
      <w:ind w:left="1800"/>
      <w:contextualSpacing/>
    </w:pPr>
  </w:style>
  <w:style w:type="paragraph" w:styleId="ListNumber">
    <w:name w:val="List Number"/>
    <w:basedOn w:val="Normal"/>
    <w:uiPriority w:val="99"/>
    <w:semiHidden/>
    <w:unhideWhenUsed/>
    <w:rsid w:val="002C4BD7"/>
    <w:pPr>
      <w:numPr>
        <w:numId w:val="6"/>
      </w:numPr>
      <w:contextualSpacing/>
    </w:pPr>
  </w:style>
  <w:style w:type="paragraph" w:styleId="ListNumber2">
    <w:name w:val="List Number 2"/>
    <w:basedOn w:val="Normal"/>
    <w:uiPriority w:val="99"/>
    <w:semiHidden/>
    <w:unhideWhenUsed/>
    <w:rsid w:val="002C4BD7"/>
    <w:pPr>
      <w:numPr>
        <w:numId w:val="7"/>
      </w:numPr>
      <w:contextualSpacing/>
    </w:pPr>
  </w:style>
  <w:style w:type="paragraph" w:styleId="ListNumber3">
    <w:name w:val="List Number 3"/>
    <w:basedOn w:val="Normal"/>
    <w:uiPriority w:val="99"/>
    <w:semiHidden/>
    <w:unhideWhenUsed/>
    <w:rsid w:val="002C4BD7"/>
    <w:pPr>
      <w:numPr>
        <w:numId w:val="8"/>
      </w:numPr>
      <w:contextualSpacing/>
    </w:pPr>
  </w:style>
  <w:style w:type="paragraph" w:styleId="ListNumber4">
    <w:name w:val="List Number 4"/>
    <w:basedOn w:val="Normal"/>
    <w:uiPriority w:val="99"/>
    <w:semiHidden/>
    <w:unhideWhenUsed/>
    <w:rsid w:val="002C4BD7"/>
    <w:pPr>
      <w:numPr>
        <w:numId w:val="9"/>
      </w:numPr>
      <w:contextualSpacing/>
    </w:pPr>
  </w:style>
  <w:style w:type="paragraph" w:styleId="ListNumber5">
    <w:name w:val="List Number 5"/>
    <w:basedOn w:val="Normal"/>
    <w:uiPriority w:val="99"/>
    <w:semiHidden/>
    <w:unhideWhenUsed/>
    <w:rsid w:val="002C4BD7"/>
    <w:pPr>
      <w:numPr>
        <w:numId w:val="10"/>
      </w:numPr>
      <w:contextualSpacing/>
    </w:pPr>
  </w:style>
  <w:style w:type="paragraph" w:styleId="ListParagraph">
    <w:name w:val="List Paragraph"/>
    <w:basedOn w:val="Normal"/>
    <w:uiPriority w:val="34"/>
    <w:unhideWhenUsed/>
    <w:qFormat/>
    <w:rsid w:val="002C4BD7"/>
    <w:pPr>
      <w:ind w:left="720"/>
      <w:contextualSpacing/>
    </w:pPr>
  </w:style>
  <w:style w:type="table" w:styleId="ListTable1Light">
    <w:name w:val="List Table 1 Light"/>
    <w:basedOn w:val="TableNormal"/>
    <w:uiPriority w:val="46"/>
    <w:rsid w:val="002C4BD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C4BD7"/>
    <w:tblPr>
      <w:tblStyleRowBandSize w:val="1"/>
      <w:tblStyleColBandSize w:val="1"/>
    </w:tblPr>
    <w:tblStylePr w:type="firstRow">
      <w:rPr>
        <w:b/>
        <w:bCs/>
      </w:rPr>
      <w:tblPr/>
      <w:tcPr>
        <w:tcBorders>
          <w:bottom w:val="single" w:sz="4" w:space="0" w:color="40AEFF" w:themeColor="accent1" w:themeTint="99"/>
        </w:tcBorders>
      </w:tcPr>
    </w:tblStylePr>
    <w:tblStylePr w:type="lastRow">
      <w:rPr>
        <w:b/>
        <w:bCs/>
      </w:rPr>
      <w:tblPr/>
      <w:tcPr>
        <w:tcBorders>
          <w:top w:val="single" w:sz="4" w:space="0" w:color="40AEFF" w:themeColor="accent1" w:themeTint="99"/>
        </w:tcBorders>
      </w:tcPr>
    </w:tblStylePr>
    <w:tblStylePr w:type="firstCol">
      <w:rPr>
        <w:b/>
        <w:bCs/>
      </w:rPr>
    </w:tblStylePr>
    <w:tblStylePr w:type="lastCol">
      <w:rPr>
        <w:b/>
        <w:bCs/>
      </w:rPr>
    </w:tblStylePr>
    <w:tblStylePr w:type="band1Vert">
      <w:tblPr/>
      <w:tcPr>
        <w:shd w:val="clear" w:color="auto" w:fill="BFE4FF" w:themeFill="accent1" w:themeFillTint="33"/>
      </w:tcPr>
    </w:tblStylePr>
    <w:tblStylePr w:type="band1Horz">
      <w:tblPr/>
      <w:tcPr>
        <w:shd w:val="clear" w:color="auto" w:fill="BFE4FF" w:themeFill="accent1" w:themeFillTint="33"/>
      </w:tcPr>
    </w:tblStylePr>
  </w:style>
  <w:style w:type="table" w:styleId="ListTable1Light-Accent2">
    <w:name w:val="List Table 1 Light Accent 2"/>
    <w:basedOn w:val="TableNormal"/>
    <w:uiPriority w:val="46"/>
    <w:rsid w:val="002C4BD7"/>
    <w:tblPr>
      <w:tblStyleRowBandSize w:val="1"/>
      <w:tblStyleColBandSize w:val="1"/>
    </w:tblPr>
    <w:tblStylePr w:type="firstRow">
      <w:rPr>
        <w:b/>
        <w:bCs/>
      </w:rPr>
      <w:tblPr/>
      <w:tcPr>
        <w:tcBorders>
          <w:bottom w:val="single" w:sz="4" w:space="0" w:color="BADB7D" w:themeColor="accent2" w:themeTint="99"/>
        </w:tcBorders>
      </w:tcPr>
    </w:tblStylePr>
    <w:tblStylePr w:type="lastRow">
      <w:rPr>
        <w:b/>
        <w:bCs/>
      </w:rPr>
      <w:tblPr/>
      <w:tcPr>
        <w:tcBorders>
          <w:top w:val="sing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ListTable1Light-Accent3">
    <w:name w:val="List Table 1 Light Accent 3"/>
    <w:basedOn w:val="TableNormal"/>
    <w:uiPriority w:val="46"/>
    <w:rsid w:val="002C4BD7"/>
    <w:tblPr>
      <w:tblStyleRowBandSize w:val="1"/>
      <w:tblStyleColBandSize w:val="1"/>
    </w:tblPr>
    <w:tblStylePr w:type="firstRow">
      <w:rPr>
        <w:b/>
        <w:bCs/>
      </w:rPr>
      <w:tblPr/>
      <w:tcPr>
        <w:tcBorders>
          <w:bottom w:val="single" w:sz="4" w:space="0" w:color="D9E288" w:themeColor="accent3" w:themeTint="99"/>
        </w:tcBorders>
      </w:tcPr>
    </w:tblStylePr>
    <w:tblStylePr w:type="lastRow">
      <w:rPr>
        <w:b/>
        <w:bCs/>
      </w:rPr>
      <w:tblPr/>
      <w:tcPr>
        <w:tcBorders>
          <w:top w:val="sing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ListTable1Light-Accent4">
    <w:name w:val="List Table 1 Light Accent 4"/>
    <w:basedOn w:val="TableNormal"/>
    <w:uiPriority w:val="46"/>
    <w:rsid w:val="002C4BD7"/>
    <w:tblPr>
      <w:tblStyleRowBandSize w:val="1"/>
      <w:tblStyleColBandSize w:val="1"/>
    </w:tblPr>
    <w:tblStylePr w:type="firstRow">
      <w:rPr>
        <w:b/>
        <w:bCs/>
      </w:rPr>
      <w:tblPr/>
      <w:tcPr>
        <w:tcBorders>
          <w:bottom w:val="single" w:sz="4" w:space="0" w:color="2AFCCE" w:themeColor="accent4" w:themeTint="99"/>
        </w:tcBorders>
      </w:tcPr>
    </w:tblStylePr>
    <w:tblStylePr w:type="lastRow">
      <w:rPr>
        <w:b/>
        <w:bCs/>
      </w:rPr>
      <w:tblPr/>
      <w:tcPr>
        <w:tcBorders>
          <w:top w:val="single" w:sz="4" w:space="0" w:color="2AFCCE" w:themeColor="accent4" w:themeTint="99"/>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ListTable1Light-Accent5">
    <w:name w:val="List Table 1 Light Accent 5"/>
    <w:basedOn w:val="TableNormal"/>
    <w:uiPriority w:val="46"/>
    <w:rsid w:val="002C4BD7"/>
    <w:tblPr>
      <w:tblStyleRowBandSize w:val="1"/>
      <w:tblStyleColBandSize w:val="1"/>
    </w:tblPr>
    <w:tblStylePr w:type="firstRow">
      <w:rPr>
        <w:b/>
        <w:bCs/>
      </w:rPr>
      <w:tblPr/>
      <w:tcPr>
        <w:tcBorders>
          <w:bottom w:val="single" w:sz="4" w:space="0" w:color="48DB75" w:themeColor="accent5" w:themeTint="99"/>
        </w:tcBorders>
      </w:tcPr>
    </w:tblStylePr>
    <w:tblStylePr w:type="lastRow">
      <w:rPr>
        <w:b/>
        <w:bCs/>
      </w:rPr>
      <w:tblPr/>
      <w:tcPr>
        <w:tcBorders>
          <w:top w:val="single" w:sz="4" w:space="0" w:color="48DB75" w:themeColor="accent5" w:themeTint="99"/>
        </w:tcBorders>
      </w:tcPr>
    </w:tblStylePr>
    <w:tblStylePr w:type="firstCol">
      <w:rPr>
        <w:b/>
        <w:bCs/>
      </w:rPr>
    </w:tblStylePr>
    <w:tblStylePr w:type="lastCol">
      <w:rPr>
        <w:b/>
        <w:bCs/>
      </w:rPr>
    </w:tblStylePr>
    <w:tblStylePr w:type="band1Vert">
      <w:tblPr/>
      <w:tcPr>
        <w:shd w:val="clear" w:color="auto" w:fill="C2F3D0" w:themeFill="accent5" w:themeFillTint="33"/>
      </w:tcPr>
    </w:tblStylePr>
    <w:tblStylePr w:type="band1Horz">
      <w:tblPr/>
      <w:tcPr>
        <w:shd w:val="clear" w:color="auto" w:fill="C2F3D0" w:themeFill="accent5" w:themeFillTint="33"/>
      </w:tcPr>
    </w:tblStylePr>
  </w:style>
  <w:style w:type="table" w:styleId="ListTable1Light-Accent6">
    <w:name w:val="List Table 1 Light Accent 6"/>
    <w:basedOn w:val="TableNormal"/>
    <w:uiPriority w:val="46"/>
    <w:rsid w:val="002C4BD7"/>
    <w:tblPr>
      <w:tblStyleRowBandSize w:val="1"/>
      <w:tblStyleColBandSize w:val="1"/>
    </w:tblPr>
    <w:tblStylePr w:type="firstRow">
      <w:rPr>
        <w:b/>
        <w:bCs/>
      </w:rPr>
      <w:tblPr/>
      <w:tcPr>
        <w:tcBorders>
          <w:bottom w:val="single" w:sz="4" w:space="0" w:color="45CBF5" w:themeColor="accent6" w:themeTint="99"/>
        </w:tcBorders>
      </w:tcPr>
    </w:tblStylePr>
    <w:tblStylePr w:type="lastRow">
      <w:rPr>
        <w:b/>
        <w:bCs/>
      </w:rPr>
      <w:tblPr/>
      <w:tcPr>
        <w:tcBorders>
          <w:top w:val="sing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ListTable2">
    <w:name w:val="List Table 2"/>
    <w:basedOn w:val="TableNormal"/>
    <w:uiPriority w:val="47"/>
    <w:rsid w:val="002C4BD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C4BD7"/>
    <w:tblPr>
      <w:tblStyleRowBandSize w:val="1"/>
      <w:tblStyleColBandSize w:val="1"/>
      <w:tblBorders>
        <w:top w:val="single" w:sz="4" w:space="0" w:color="40AEFF" w:themeColor="accent1" w:themeTint="99"/>
        <w:bottom w:val="single" w:sz="4" w:space="0" w:color="40AEFF" w:themeColor="accent1" w:themeTint="99"/>
        <w:insideH w:val="single" w:sz="4" w:space="0" w:color="40AE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FE4FF" w:themeFill="accent1" w:themeFillTint="33"/>
      </w:tcPr>
    </w:tblStylePr>
    <w:tblStylePr w:type="band1Horz">
      <w:tblPr/>
      <w:tcPr>
        <w:shd w:val="clear" w:color="auto" w:fill="BFE4FF" w:themeFill="accent1" w:themeFillTint="33"/>
      </w:tcPr>
    </w:tblStylePr>
  </w:style>
  <w:style w:type="table" w:styleId="ListTable2-Accent2">
    <w:name w:val="List Table 2 Accent 2"/>
    <w:basedOn w:val="TableNormal"/>
    <w:uiPriority w:val="47"/>
    <w:rsid w:val="002C4BD7"/>
    <w:tblPr>
      <w:tblStyleRowBandSize w:val="1"/>
      <w:tblStyleColBandSize w:val="1"/>
      <w:tblBorders>
        <w:top w:val="single" w:sz="4" w:space="0" w:color="BADB7D" w:themeColor="accent2" w:themeTint="99"/>
        <w:bottom w:val="single" w:sz="4" w:space="0" w:color="BADB7D" w:themeColor="accent2" w:themeTint="99"/>
        <w:insideH w:val="single" w:sz="4" w:space="0" w:color="BADB7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ListTable2-Accent3">
    <w:name w:val="List Table 2 Accent 3"/>
    <w:basedOn w:val="TableNormal"/>
    <w:uiPriority w:val="47"/>
    <w:rsid w:val="002C4BD7"/>
    <w:tblPr>
      <w:tblStyleRowBandSize w:val="1"/>
      <w:tblStyleColBandSize w:val="1"/>
      <w:tblBorders>
        <w:top w:val="single" w:sz="4" w:space="0" w:color="D9E288" w:themeColor="accent3" w:themeTint="99"/>
        <w:bottom w:val="single" w:sz="4" w:space="0" w:color="D9E288" w:themeColor="accent3" w:themeTint="99"/>
        <w:insideH w:val="single" w:sz="4" w:space="0" w:color="D9E28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ListTable2-Accent4">
    <w:name w:val="List Table 2 Accent 4"/>
    <w:basedOn w:val="TableNormal"/>
    <w:uiPriority w:val="47"/>
    <w:rsid w:val="002C4BD7"/>
    <w:tblPr>
      <w:tblStyleRowBandSize w:val="1"/>
      <w:tblStyleColBandSize w:val="1"/>
      <w:tblBorders>
        <w:top w:val="single" w:sz="4" w:space="0" w:color="2AFCCE" w:themeColor="accent4" w:themeTint="99"/>
        <w:bottom w:val="single" w:sz="4" w:space="0" w:color="2AFCCE" w:themeColor="accent4" w:themeTint="99"/>
        <w:insideH w:val="single" w:sz="4" w:space="0" w:color="2AFCC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ListTable2-Accent5">
    <w:name w:val="List Table 2 Accent 5"/>
    <w:basedOn w:val="TableNormal"/>
    <w:uiPriority w:val="47"/>
    <w:rsid w:val="002C4BD7"/>
    <w:tblPr>
      <w:tblStyleRowBandSize w:val="1"/>
      <w:tblStyleColBandSize w:val="1"/>
      <w:tblBorders>
        <w:top w:val="single" w:sz="4" w:space="0" w:color="48DB75" w:themeColor="accent5" w:themeTint="99"/>
        <w:bottom w:val="single" w:sz="4" w:space="0" w:color="48DB75" w:themeColor="accent5" w:themeTint="99"/>
        <w:insideH w:val="single" w:sz="4" w:space="0" w:color="48DB7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3D0" w:themeFill="accent5" w:themeFillTint="33"/>
      </w:tcPr>
    </w:tblStylePr>
    <w:tblStylePr w:type="band1Horz">
      <w:tblPr/>
      <w:tcPr>
        <w:shd w:val="clear" w:color="auto" w:fill="C2F3D0" w:themeFill="accent5" w:themeFillTint="33"/>
      </w:tcPr>
    </w:tblStylePr>
  </w:style>
  <w:style w:type="table" w:styleId="ListTable2-Accent6">
    <w:name w:val="List Table 2 Accent 6"/>
    <w:basedOn w:val="TableNormal"/>
    <w:uiPriority w:val="47"/>
    <w:rsid w:val="002C4BD7"/>
    <w:tblPr>
      <w:tblStyleRowBandSize w:val="1"/>
      <w:tblStyleColBandSize w:val="1"/>
      <w:tblBorders>
        <w:top w:val="single" w:sz="4" w:space="0" w:color="45CBF5" w:themeColor="accent6" w:themeTint="99"/>
        <w:bottom w:val="single" w:sz="4" w:space="0" w:color="45CBF5" w:themeColor="accent6" w:themeTint="99"/>
        <w:insideH w:val="single" w:sz="4" w:space="0" w:color="45CBF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ListTable3">
    <w:name w:val="List Table 3"/>
    <w:basedOn w:val="TableNormal"/>
    <w:uiPriority w:val="48"/>
    <w:rsid w:val="002C4BD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C4BD7"/>
    <w:tblPr>
      <w:tblStyleRowBandSize w:val="1"/>
      <w:tblStyleColBandSize w:val="1"/>
      <w:tblBorders>
        <w:top w:val="single" w:sz="4" w:space="0" w:color="0070C0" w:themeColor="accent1"/>
        <w:left w:val="single" w:sz="4" w:space="0" w:color="0070C0" w:themeColor="accent1"/>
        <w:bottom w:val="single" w:sz="4" w:space="0" w:color="0070C0" w:themeColor="accent1"/>
        <w:right w:val="single" w:sz="4" w:space="0" w:color="0070C0" w:themeColor="accent1"/>
      </w:tblBorders>
    </w:tblPr>
    <w:tblStylePr w:type="firstRow">
      <w:rPr>
        <w:b/>
        <w:bCs/>
        <w:color w:val="FFFFFF" w:themeColor="background1"/>
      </w:rPr>
      <w:tblPr/>
      <w:tcPr>
        <w:shd w:val="clear" w:color="auto" w:fill="0070C0" w:themeFill="accent1"/>
      </w:tcPr>
    </w:tblStylePr>
    <w:tblStylePr w:type="lastRow">
      <w:rPr>
        <w:b/>
        <w:bCs/>
      </w:rPr>
      <w:tblPr/>
      <w:tcPr>
        <w:tcBorders>
          <w:top w:val="double" w:sz="4" w:space="0" w:color="0070C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0C0" w:themeColor="accent1"/>
          <w:right w:val="single" w:sz="4" w:space="0" w:color="0070C0" w:themeColor="accent1"/>
        </w:tcBorders>
      </w:tcPr>
    </w:tblStylePr>
    <w:tblStylePr w:type="band1Horz">
      <w:tblPr/>
      <w:tcPr>
        <w:tcBorders>
          <w:top w:val="single" w:sz="4" w:space="0" w:color="0070C0" w:themeColor="accent1"/>
          <w:bottom w:val="single" w:sz="4" w:space="0" w:color="0070C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0C0" w:themeColor="accent1"/>
          <w:left w:val="nil"/>
        </w:tcBorders>
      </w:tcPr>
    </w:tblStylePr>
    <w:tblStylePr w:type="swCell">
      <w:tblPr/>
      <w:tcPr>
        <w:tcBorders>
          <w:top w:val="double" w:sz="4" w:space="0" w:color="0070C0" w:themeColor="accent1"/>
          <w:right w:val="nil"/>
        </w:tcBorders>
      </w:tcPr>
    </w:tblStylePr>
  </w:style>
  <w:style w:type="table" w:styleId="ListTable3-Accent2">
    <w:name w:val="List Table 3 Accent 2"/>
    <w:basedOn w:val="TableNormal"/>
    <w:uiPriority w:val="48"/>
    <w:rsid w:val="002C4BD7"/>
    <w:tblPr>
      <w:tblStyleRowBandSize w:val="1"/>
      <w:tblStyleColBandSize w:val="1"/>
      <w:tblBorders>
        <w:top w:val="single" w:sz="4" w:space="0" w:color="8AB833" w:themeColor="accent2"/>
        <w:left w:val="single" w:sz="4" w:space="0" w:color="8AB833" w:themeColor="accent2"/>
        <w:bottom w:val="single" w:sz="4" w:space="0" w:color="8AB833" w:themeColor="accent2"/>
        <w:right w:val="single" w:sz="4" w:space="0" w:color="8AB833" w:themeColor="accent2"/>
      </w:tblBorders>
    </w:tblPr>
    <w:tblStylePr w:type="firstRow">
      <w:rPr>
        <w:b/>
        <w:bCs/>
        <w:color w:val="FFFFFF" w:themeColor="background1"/>
      </w:rPr>
      <w:tblPr/>
      <w:tcPr>
        <w:shd w:val="clear" w:color="auto" w:fill="8AB833" w:themeFill="accent2"/>
      </w:tcPr>
    </w:tblStylePr>
    <w:tblStylePr w:type="lastRow">
      <w:rPr>
        <w:b/>
        <w:bCs/>
      </w:rPr>
      <w:tblPr/>
      <w:tcPr>
        <w:tcBorders>
          <w:top w:val="double" w:sz="4" w:space="0" w:color="8AB83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B833" w:themeColor="accent2"/>
          <w:right w:val="single" w:sz="4" w:space="0" w:color="8AB833" w:themeColor="accent2"/>
        </w:tcBorders>
      </w:tcPr>
    </w:tblStylePr>
    <w:tblStylePr w:type="band1Horz">
      <w:tblPr/>
      <w:tcPr>
        <w:tcBorders>
          <w:top w:val="single" w:sz="4" w:space="0" w:color="8AB833" w:themeColor="accent2"/>
          <w:bottom w:val="single" w:sz="4" w:space="0" w:color="8AB83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B833" w:themeColor="accent2"/>
          <w:left w:val="nil"/>
        </w:tcBorders>
      </w:tcPr>
    </w:tblStylePr>
    <w:tblStylePr w:type="swCell">
      <w:tblPr/>
      <w:tcPr>
        <w:tcBorders>
          <w:top w:val="double" w:sz="4" w:space="0" w:color="8AB833" w:themeColor="accent2"/>
          <w:right w:val="nil"/>
        </w:tcBorders>
      </w:tcPr>
    </w:tblStylePr>
  </w:style>
  <w:style w:type="table" w:styleId="ListTable3-Accent3">
    <w:name w:val="List Table 3 Accent 3"/>
    <w:basedOn w:val="TableNormal"/>
    <w:uiPriority w:val="48"/>
    <w:rsid w:val="002C4BD7"/>
    <w:tblPr>
      <w:tblStyleRowBandSize w:val="1"/>
      <w:tblStyleColBandSize w:val="1"/>
      <w:tblBorders>
        <w:top w:val="single" w:sz="4" w:space="0" w:color="C0CF3A" w:themeColor="accent3"/>
        <w:left w:val="single" w:sz="4" w:space="0" w:color="C0CF3A" w:themeColor="accent3"/>
        <w:bottom w:val="single" w:sz="4" w:space="0" w:color="C0CF3A" w:themeColor="accent3"/>
        <w:right w:val="single" w:sz="4" w:space="0" w:color="C0CF3A" w:themeColor="accent3"/>
      </w:tblBorders>
    </w:tblPr>
    <w:tblStylePr w:type="firstRow">
      <w:rPr>
        <w:b/>
        <w:bCs/>
        <w:color w:val="FFFFFF" w:themeColor="background1"/>
      </w:rPr>
      <w:tblPr/>
      <w:tcPr>
        <w:shd w:val="clear" w:color="auto" w:fill="C0CF3A" w:themeFill="accent3"/>
      </w:tcPr>
    </w:tblStylePr>
    <w:tblStylePr w:type="lastRow">
      <w:rPr>
        <w:b/>
        <w:bCs/>
      </w:rPr>
      <w:tblPr/>
      <w:tcPr>
        <w:tcBorders>
          <w:top w:val="double" w:sz="4" w:space="0" w:color="C0CF3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CF3A" w:themeColor="accent3"/>
          <w:right w:val="single" w:sz="4" w:space="0" w:color="C0CF3A" w:themeColor="accent3"/>
        </w:tcBorders>
      </w:tcPr>
    </w:tblStylePr>
    <w:tblStylePr w:type="band1Horz">
      <w:tblPr/>
      <w:tcPr>
        <w:tcBorders>
          <w:top w:val="single" w:sz="4" w:space="0" w:color="C0CF3A" w:themeColor="accent3"/>
          <w:bottom w:val="single" w:sz="4" w:space="0" w:color="C0CF3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CF3A" w:themeColor="accent3"/>
          <w:left w:val="nil"/>
        </w:tcBorders>
      </w:tcPr>
    </w:tblStylePr>
    <w:tblStylePr w:type="swCell">
      <w:tblPr/>
      <w:tcPr>
        <w:tcBorders>
          <w:top w:val="double" w:sz="4" w:space="0" w:color="C0CF3A" w:themeColor="accent3"/>
          <w:right w:val="nil"/>
        </w:tcBorders>
      </w:tcPr>
    </w:tblStylePr>
  </w:style>
  <w:style w:type="table" w:styleId="ListTable3-Accent4">
    <w:name w:val="List Table 3 Accent 4"/>
    <w:basedOn w:val="TableNormal"/>
    <w:uiPriority w:val="48"/>
    <w:rsid w:val="002C4BD7"/>
    <w:tblPr>
      <w:tblStyleRowBandSize w:val="1"/>
      <w:tblStyleColBandSize w:val="1"/>
      <w:tblBorders>
        <w:top w:val="single" w:sz="4" w:space="0" w:color="029676" w:themeColor="accent4"/>
        <w:left w:val="single" w:sz="4" w:space="0" w:color="029676" w:themeColor="accent4"/>
        <w:bottom w:val="single" w:sz="4" w:space="0" w:color="029676" w:themeColor="accent4"/>
        <w:right w:val="single" w:sz="4" w:space="0" w:color="029676" w:themeColor="accent4"/>
      </w:tblBorders>
    </w:tblPr>
    <w:tblStylePr w:type="firstRow">
      <w:rPr>
        <w:b/>
        <w:bCs/>
        <w:color w:val="FFFFFF" w:themeColor="background1"/>
      </w:rPr>
      <w:tblPr/>
      <w:tcPr>
        <w:shd w:val="clear" w:color="auto" w:fill="029676" w:themeFill="accent4"/>
      </w:tcPr>
    </w:tblStylePr>
    <w:tblStylePr w:type="lastRow">
      <w:rPr>
        <w:b/>
        <w:bCs/>
      </w:rPr>
      <w:tblPr/>
      <w:tcPr>
        <w:tcBorders>
          <w:top w:val="double" w:sz="4" w:space="0" w:color="02967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9676" w:themeColor="accent4"/>
          <w:right w:val="single" w:sz="4" w:space="0" w:color="029676" w:themeColor="accent4"/>
        </w:tcBorders>
      </w:tcPr>
    </w:tblStylePr>
    <w:tblStylePr w:type="band1Horz">
      <w:tblPr/>
      <w:tcPr>
        <w:tcBorders>
          <w:top w:val="single" w:sz="4" w:space="0" w:color="029676" w:themeColor="accent4"/>
          <w:bottom w:val="single" w:sz="4" w:space="0" w:color="02967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9676" w:themeColor="accent4"/>
          <w:left w:val="nil"/>
        </w:tcBorders>
      </w:tcPr>
    </w:tblStylePr>
    <w:tblStylePr w:type="swCell">
      <w:tblPr/>
      <w:tcPr>
        <w:tcBorders>
          <w:top w:val="double" w:sz="4" w:space="0" w:color="029676" w:themeColor="accent4"/>
          <w:right w:val="nil"/>
        </w:tcBorders>
      </w:tcPr>
    </w:tblStylePr>
  </w:style>
  <w:style w:type="table" w:styleId="ListTable3-Accent5">
    <w:name w:val="List Table 3 Accent 5"/>
    <w:basedOn w:val="TableNormal"/>
    <w:uiPriority w:val="48"/>
    <w:rsid w:val="002C4BD7"/>
    <w:tblPr>
      <w:tblStyleRowBandSize w:val="1"/>
      <w:tblStyleColBandSize w:val="1"/>
      <w:tblBorders>
        <w:top w:val="single" w:sz="4" w:space="0" w:color="187A36" w:themeColor="accent5"/>
        <w:left w:val="single" w:sz="4" w:space="0" w:color="187A36" w:themeColor="accent5"/>
        <w:bottom w:val="single" w:sz="4" w:space="0" w:color="187A36" w:themeColor="accent5"/>
        <w:right w:val="single" w:sz="4" w:space="0" w:color="187A36" w:themeColor="accent5"/>
      </w:tblBorders>
    </w:tblPr>
    <w:tblStylePr w:type="firstRow">
      <w:rPr>
        <w:b/>
        <w:bCs/>
        <w:color w:val="FFFFFF" w:themeColor="background1"/>
      </w:rPr>
      <w:tblPr/>
      <w:tcPr>
        <w:shd w:val="clear" w:color="auto" w:fill="187A36" w:themeFill="accent5"/>
      </w:tcPr>
    </w:tblStylePr>
    <w:tblStylePr w:type="lastRow">
      <w:rPr>
        <w:b/>
        <w:bCs/>
      </w:rPr>
      <w:tblPr/>
      <w:tcPr>
        <w:tcBorders>
          <w:top w:val="double" w:sz="4" w:space="0" w:color="187A3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7A36" w:themeColor="accent5"/>
          <w:right w:val="single" w:sz="4" w:space="0" w:color="187A36" w:themeColor="accent5"/>
        </w:tcBorders>
      </w:tcPr>
    </w:tblStylePr>
    <w:tblStylePr w:type="band1Horz">
      <w:tblPr/>
      <w:tcPr>
        <w:tcBorders>
          <w:top w:val="single" w:sz="4" w:space="0" w:color="187A36" w:themeColor="accent5"/>
          <w:bottom w:val="single" w:sz="4" w:space="0" w:color="187A3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7A36" w:themeColor="accent5"/>
          <w:left w:val="nil"/>
        </w:tcBorders>
      </w:tcPr>
    </w:tblStylePr>
    <w:tblStylePr w:type="swCell">
      <w:tblPr/>
      <w:tcPr>
        <w:tcBorders>
          <w:top w:val="double" w:sz="4" w:space="0" w:color="187A36" w:themeColor="accent5"/>
          <w:right w:val="nil"/>
        </w:tcBorders>
      </w:tcPr>
    </w:tblStylePr>
  </w:style>
  <w:style w:type="table" w:styleId="ListTable3-Accent6">
    <w:name w:val="List Table 3 Accent 6"/>
    <w:basedOn w:val="TableNormal"/>
    <w:uiPriority w:val="48"/>
    <w:rsid w:val="002C4BD7"/>
    <w:tblPr>
      <w:tblStyleRowBandSize w:val="1"/>
      <w:tblStyleColBandSize w:val="1"/>
      <w:tblBorders>
        <w:top w:val="single" w:sz="4" w:space="0" w:color="0989B1" w:themeColor="accent6"/>
        <w:left w:val="single" w:sz="4" w:space="0" w:color="0989B1" w:themeColor="accent6"/>
        <w:bottom w:val="single" w:sz="4" w:space="0" w:color="0989B1" w:themeColor="accent6"/>
        <w:right w:val="single" w:sz="4" w:space="0" w:color="0989B1" w:themeColor="accent6"/>
      </w:tblBorders>
    </w:tblPr>
    <w:tblStylePr w:type="firstRow">
      <w:rPr>
        <w:b/>
        <w:bCs/>
        <w:color w:val="FFFFFF" w:themeColor="background1"/>
      </w:rPr>
      <w:tblPr/>
      <w:tcPr>
        <w:shd w:val="clear" w:color="auto" w:fill="0989B1" w:themeFill="accent6"/>
      </w:tcPr>
    </w:tblStylePr>
    <w:tblStylePr w:type="lastRow">
      <w:rPr>
        <w:b/>
        <w:bCs/>
      </w:rPr>
      <w:tblPr/>
      <w:tcPr>
        <w:tcBorders>
          <w:top w:val="double" w:sz="4" w:space="0" w:color="0989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89B1" w:themeColor="accent6"/>
          <w:right w:val="single" w:sz="4" w:space="0" w:color="0989B1" w:themeColor="accent6"/>
        </w:tcBorders>
      </w:tcPr>
    </w:tblStylePr>
    <w:tblStylePr w:type="band1Horz">
      <w:tblPr/>
      <w:tcPr>
        <w:tcBorders>
          <w:top w:val="single" w:sz="4" w:space="0" w:color="0989B1" w:themeColor="accent6"/>
          <w:bottom w:val="single" w:sz="4" w:space="0" w:color="0989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89B1" w:themeColor="accent6"/>
          <w:left w:val="nil"/>
        </w:tcBorders>
      </w:tcPr>
    </w:tblStylePr>
    <w:tblStylePr w:type="swCell">
      <w:tblPr/>
      <w:tcPr>
        <w:tcBorders>
          <w:top w:val="double" w:sz="4" w:space="0" w:color="0989B1" w:themeColor="accent6"/>
          <w:right w:val="nil"/>
        </w:tcBorders>
      </w:tcPr>
    </w:tblStylePr>
  </w:style>
  <w:style w:type="table" w:styleId="ListTable4">
    <w:name w:val="List Table 4"/>
    <w:basedOn w:val="TableNorma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C4BD7"/>
    <w:tblPr>
      <w:tblStyleRowBandSize w:val="1"/>
      <w:tblStyleColBandSize w:val="1"/>
      <w:tblBorders>
        <w:top w:val="single" w:sz="4" w:space="0" w:color="40AEFF" w:themeColor="accent1" w:themeTint="99"/>
        <w:left w:val="single" w:sz="4" w:space="0" w:color="40AEFF" w:themeColor="accent1" w:themeTint="99"/>
        <w:bottom w:val="single" w:sz="4" w:space="0" w:color="40AEFF" w:themeColor="accent1" w:themeTint="99"/>
        <w:right w:val="single" w:sz="4" w:space="0" w:color="40AEFF" w:themeColor="accent1" w:themeTint="99"/>
        <w:insideH w:val="single" w:sz="4" w:space="0" w:color="40AEFF" w:themeColor="accent1" w:themeTint="99"/>
      </w:tblBorders>
    </w:tblPr>
    <w:tblStylePr w:type="firstRow">
      <w:rPr>
        <w:b/>
        <w:bCs/>
        <w:color w:val="FFFFFF" w:themeColor="background1"/>
      </w:rPr>
      <w:tblPr/>
      <w:tcPr>
        <w:tcBorders>
          <w:top w:val="single" w:sz="4" w:space="0" w:color="0070C0" w:themeColor="accent1"/>
          <w:left w:val="single" w:sz="4" w:space="0" w:color="0070C0" w:themeColor="accent1"/>
          <w:bottom w:val="single" w:sz="4" w:space="0" w:color="0070C0" w:themeColor="accent1"/>
          <w:right w:val="single" w:sz="4" w:space="0" w:color="0070C0" w:themeColor="accent1"/>
          <w:insideH w:val="nil"/>
        </w:tcBorders>
        <w:shd w:val="clear" w:color="auto" w:fill="0070C0" w:themeFill="accent1"/>
      </w:tcPr>
    </w:tblStylePr>
    <w:tblStylePr w:type="lastRow">
      <w:rPr>
        <w:b/>
        <w:bCs/>
      </w:rPr>
      <w:tblPr/>
      <w:tcPr>
        <w:tcBorders>
          <w:top w:val="double" w:sz="4" w:space="0" w:color="40AEFF" w:themeColor="accent1" w:themeTint="99"/>
        </w:tcBorders>
      </w:tcPr>
    </w:tblStylePr>
    <w:tblStylePr w:type="firstCol">
      <w:rPr>
        <w:b/>
        <w:bCs/>
      </w:rPr>
    </w:tblStylePr>
    <w:tblStylePr w:type="lastCol">
      <w:rPr>
        <w:b/>
        <w:bCs/>
      </w:rPr>
    </w:tblStylePr>
    <w:tblStylePr w:type="band1Vert">
      <w:tblPr/>
      <w:tcPr>
        <w:shd w:val="clear" w:color="auto" w:fill="BFE4FF" w:themeFill="accent1" w:themeFillTint="33"/>
      </w:tcPr>
    </w:tblStylePr>
    <w:tblStylePr w:type="band1Horz">
      <w:tblPr/>
      <w:tcPr>
        <w:shd w:val="clear" w:color="auto" w:fill="BFE4FF" w:themeFill="accent1" w:themeFillTint="33"/>
      </w:tcPr>
    </w:tblStylePr>
  </w:style>
  <w:style w:type="table" w:styleId="ListTable4-Accent2">
    <w:name w:val="List Table 4 Accent 2"/>
    <w:basedOn w:val="TableNormal"/>
    <w:uiPriority w:val="49"/>
    <w:rsid w:val="002C4BD7"/>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tblBorders>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tcBorders>
        <w:shd w:val="clear" w:color="auto" w:fill="8AB833" w:themeFill="accent2"/>
      </w:tcPr>
    </w:tblStylePr>
    <w:tblStylePr w:type="lastRow">
      <w:rPr>
        <w:b/>
        <w:bCs/>
      </w:rPr>
      <w:tblPr/>
      <w:tcPr>
        <w:tcBorders>
          <w:top w:val="doub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ListTable4-Accent3">
    <w:name w:val="List Table 4 Accent 3"/>
    <w:basedOn w:val="TableNormal"/>
    <w:uiPriority w:val="49"/>
    <w:rsid w:val="002C4BD7"/>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tblBorders>
    </w:tblPr>
    <w:tblStylePr w:type="firstRow">
      <w:rPr>
        <w:b/>
        <w:bCs/>
        <w:color w:val="FFFFFF" w:themeColor="background1"/>
      </w:rPr>
      <w:tblPr/>
      <w:tcPr>
        <w:tcBorders>
          <w:top w:val="single" w:sz="4" w:space="0" w:color="C0CF3A" w:themeColor="accent3"/>
          <w:left w:val="single" w:sz="4" w:space="0" w:color="C0CF3A" w:themeColor="accent3"/>
          <w:bottom w:val="single" w:sz="4" w:space="0" w:color="C0CF3A" w:themeColor="accent3"/>
          <w:right w:val="single" w:sz="4" w:space="0" w:color="C0CF3A" w:themeColor="accent3"/>
          <w:insideH w:val="nil"/>
        </w:tcBorders>
        <w:shd w:val="clear" w:color="auto" w:fill="C0CF3A" w:themeFill="accent3"/>
      </w:tcPr>
    </w:tblStylePr>
    <w:tblStylePr w:type="lastRow">
      <w:rPr>
        <w:b/>
        <w:bCs/>
      </w:rPr>
      <w:tblPr/>
      <w:tcPr>
        <w:tcBorders>
          <w:top w:val="doub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ListTable4-Accent4">
    <w:name w:val="List Table 4 Accent 4"/>
    <w:basedOn w:val="TableNormal"/>
    <w:uiPriority w:val="49"/>
    <w:rsid w:val="002C4BD7"/>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tblBorders>
    </w:tblPr>
    <w:tblStylePr w:type="firstRow">
      <w:rPr>
        <w:b/>
        <w:bCs/>
        <w:color w:val="FFFFFF" w:themeColor="background1"/>
      </w:rPr>
      <w:tblPr/>
      <w:tcPr>
        <w:tcBorders>
          <w:top w:val="single" w:sz="4" w:space="0" w:color="029676" w:themeColor="accent4"/>
          <w:left w:val="single" w:sz="4" w:space="0" w:color="029676" w:themeColor="accent4"/>
          <w:bottom w:val="single" w:sz="4" w:space="0" w:color="029676" w:themeColor="accent4"/>
          <w:right w:val="single" w:sz="4" w:space="0" w:color="029676" w:themeColor="accent4"/>
          <w:insideH w:val="nil"/>
        </w:tcBorders>
        <w:shd w:val="clear" w:color="auto" w:fill="029676" w:themeFill="accent4"/>
      </w:tcPr>
    </w:tblStylePr>
    <w:tblStylePr w:type="lastRow">
      <w:rPr>
        <w:b/>
        <w:bCs/>
      </w:rPr>
      <w:tblPr/>
      <w:tcPr>
        <w:tcBorders>
          <w:top w:val="double" w:sz="4" w:space="0" w:color="2AFCCE" w:themeColor="accent4" w:themeTint="99"/>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ListTable4-Accent5">
    <w:name w:val="List Table 4 Accent 5"/>
    <w:basedOn w:val="TableNormal"/>
    <w:uiPriority w:val="49"/>
    <w:rsid w:val="002C4BD7"/>
    <w:tblPr>
      <w:tblStyleRowBandSize w:val="1"/>
      <w:tblStyleColBandSize w:val="1"/>
      <w:tblBorders>
        <w:top w:val="single" w:sz="4" w:space="0" w:color="48DB75" w:themeColor="accent5" w:themeTint="99"/>
        <w:left w:val="single" w:sz="4" w:space="0" w:color="48DB75" w:themeColor="accent5" w:themeTint="99"/>
        <w:bottom w:val="single" w:sz="4" w:space="0" w:color="48DB75" w:themeColor="accent5" w:themeTint="99"/>
        <w:right w:val="single" w:sz="4" w:space="0" w:color="48DB75" w:themeColor="accent5" w:themeTint="99"/>
        <w:insideH w:val="single" w:sz="4" w:space="0" w:color="48DB75" w:themeColor="accent5" w:themeTint="99"/>
      </w:tblBorders>
    </w:tblPr>
    <w:tblStylePr w:type="firstRow">
      <w:rPr>
        <w:b/>
        <w:bCs/>
        <w:color w:val="FFFFFF" w:themeColor="background1"/>
      </w:rPr>
      <w:tblPr/>
      <w:tcPr>
        <w:tcBorders>
          <w:top w:val="single" w:sz="4" w:space="0" w:color="187A36" w:themeColor="accent5"/>
          <w:left w:val="single" w:sz="4" w:space="0" w:color="187A36" w:themeColor="accent5"/>
          <w:bottom w:val="single" w:sz="4" w:space="0" w:color="187A36" w:themeColor="accent5"/>
          <w:right w:val="single" w:sz="4" w:space="0" w:color="187A36" w:themeColor="accent5"/>
          <w:insideH w:val="nil"/>
        </w:tcBorders>
        <w:shd w:val="clear" w:color="auto" w:fill="187A36" w:themeFill="accent5"/>
      </w:tcPr>
    </w:tblStylePr>
    <w:tblStylePr w:type="lastRow">
      <w:rPr>
        <w:b/>
        <w:bCs/>
      </w:rPr>
      <w:tblPr/>
      <w:tcPr>
        <w:tcBorders>
          <w:top w:val="double" w:sz="4" w:space="0" w:color="48DB75" w:themeColor="accent5" w:themeTint="99"/>
        </w:tcBorders>
      </w:tcPr>
    </w:tblStylePr>
    <w:tblStylePr w:type="firstCol">
      <w:rPr>
        <w:b/>
        <w:bCs/>
      </w:rPr>
    </w:tblStylePr>
    <w:tblStylePr w:type="lastCol">
      <w:rPr>
        <w:b/>
        <w:bCs/>
      </w:rPr>
    </w:tblStylePr>
    <w:tblStylePr w:type="band1Vert">
      <w:tblPr/>
      <w:tcPr>
        <w:shd w:val="clear" w:color="auto" w:fill="C2F3D0" w:themeFill="accent5" w:themeFillTint="33"/>
      </w:tcPr>
    </w:tblStylePr>
    <w:tblStylePr w:type="band1Horz">
      <w:tblPr/>
      <w:tcPr>
        <w:shd w:val="clear" w:color="auto" w:fill="C2F3D0" w:themeFill="accent5" w:themeFillTint="33"/>
      </w:tcPr>
    </w:tblStylePr>
  </w:style>
  <w:style w:type="table" w:styleId="ListTable4-Accent6">
    <w:name w:val="List Table 4 Accent 6"/>
    <w:basedOn w:val="TableNormal"/>
    <w:uiPriority w:val="49"/>
    <w:rsid w:val="002C4BD7"/>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tblBorders>
    </w:tblPr>
    <w:tblStylePr w:type="firstRow">
      <w:rPr>
        <w:b/>
        <w:bCs/>
        <w:color w:val="FFFFFF" w:themeColor="background1"/>
      </w:rPr>
      <w:tblPr/>
      <w:tcPr>
        <w:tcBorders>
          <w:top w:val="single" w:sz="4" w:space="0" w:color="0989B1" w:themeColor="accent6"/>
          <w:left w:val="single" w:sz="4" w:space="0" w:color="0989B1" w:themeColor="accent6"/>
          <w:bottom w:val="single" w:sz="4" w:space="0" w:color="0989B1" w:themeColor="accent6"/>
          <w:right w:val="single" w:sz="4" w:space="0" w:color="0989B1" w:themeColor="accent6"/>
          <w:insideH w:val="nil"/>
        </w:tcBorders>
        <w:shd w:val="clear" w:color="auto" w:fill="0989B1" w:themeFill="accent6"/>
      </w:tcPr>
    </w:tblStylePr>
    <w:tblStylePr w:type="lastRow">
      <w:rPr>
        <w:b/>
        <w:bCs/>
      </w:rPr>
      <w:tblPr/>
      <w:tcPr>
        <w:tcBorders>
          <w:top w:val="doub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ListTable5Dark">
    <w:name w:val="List Table 5 Dark"/>
    <w:basedOn w:val="TableNormal"/>
    <w:uiPriority w:val="50"/>
    <w:rsid w:val="002C4BD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C4BD7"/>
    <w:rPr>
      <w:color w:val="FFFFFF" w:themeColor="background1"/>
    </w:rPr>
    <w:tblPr>
      <w:tblStyleRowBandSize w:val="1"/>
      <w:tblStyleColBandSize w:val="1"/>
      <w:tblBorders>
        <w:top w:val="single" w:sz="24" w:space="0" w:color="0070C0" w:themeColor="accent1"/>
        <w:left w:val="single" w:sz="24" w:space="0" w:color="0070C0" w:themeColor="accent1"/>
        <w:bottom w:val="single" w:sz="24" w:space="0" w:color="0070C0" w:themeColor="accent1"/>
        <w:right w:val="single" w:sz="24" w:space="0" w:color="0070C0" w:themeColor="accent1"/>
      </w:tblBorders>
    </w:tblPr>
    <w:tcPr>
      <w:shd w:val="clear" w:color="auto" w:fill="0070C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C4BD7"/>
    <w:rPr>
      <w:color w:val="FFFFFF" w:themeColor="background1"/>
    </w:rPr>
    <w:tblPr>
      <w:tblStyleRowBandSize w:val="1"/>
      <w:tblStyleColBandSize w:val="1"/>
      <w:tblBorders>
        <w:top w:val="single" w:sz="24" w:space="0" w:color="8AB833" w:themeColor="accent2"/>
        <w:left w:val="single" w:sz="24" w:space="0" w:color="8AB833" w:themeColor="accent2"/>
        <w:bottom w:val="single" w:sz="24" w:space="0" w:color="8AB833" w:themeColor="accent2"/>
        <w:right w:val="single" w:sz="24" w:space="0" w:color="8AB833" w:themeColor="accent2"/>
      </w:tblBorders>
    </w:tblPr>
    <w:tcPr>
      <w:shd w:val="clear" w:color="auto" w:fill="8AB83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C4BD7"/>
    <w:rPr>
      <w:color w:val="FFFFFF" w:themeColor="background1"/>
    </w:rPr>
    <w:tblPr>
      <w:tblStyleRowBandSize w:val="1"/>
      <w:tblStyleColBandSize w:val="1"/>
      <w:tblBorders>
        <w:top w:val="single" w:sz="24" w:space="0" w:color="C0CF3A" w:themeColor="accent3"/>
        <w:left w:val="single" w:sz="24" w:space="0" w:color="C0CF3A" w:themeColor="accent3"/>
        <w:bottom w:val="single" w:sz="24" w:space="0" w:color="C0CF3A" w:themeColor="accent3"/>
        <w:right w:val="single" w:sz="24" w:space="0" w:color="C0CF3A" w:themeColor="accent3"/>
      </w:tblBorders>
    </w:tblPr>
    <w:tcPr>
      <w:shd w:val="clear" w:color="auto" w:fill="C0CF3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C4BD7"/>
    <w:rPr>
      <w:color w:val="FFFFFF" w:themeColor="background1"/>
    </w:rPr>
    <w:tblPr>
      <w:tblStyleRowBandSize w:val="1"/>
      <w:tblStyleColBandSize w:val="1"/>
      <w:tblBorders>
        <w:top w:val="single" w:sz="24" w:space="0" w:color="029676" w:themeColor="accent4"/>
        <w:left w:val="single" w:sz="24" w:space="0" w:color="029676" w:themeColor="accent4"/>
        <w:bottom w:val="single" w:sz="24" w:space="0" w:color="029676" w:themeColor="accent4"/>
        <w:right w:val="single" w:sz="24" w:space="0" w:color="029676" w:themeColor="accent4"/>
      </w:tblBorders>
    </w:tblPr>
    <w:tcPr>
      <w:shd w:val="clear" w:color="auto" w:fill="02967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C4BD7"/>
    <w:rPr>
      <w:color w:val="FFFFFF" w:themeColor="background1"/>
    </w:rPr>
    <w:tblPr>
      <w:tblStyleRowBandSize w:val="1"/>
      <w:tblStyleColBandSize w:val="1"/>
      <w:tblBorders>
        <w:top w:val="single" w:sz="24" w:space="0" w:color="187A36" w:themeColor="accent5"/>
        <w:left w:val="single" w:sz="24" w:space="0" w:color="187A36" w:themeColor="accent5"/>
        <w:bottom w:val="single" w:sz="24" w:space="0" w:color="187A36" w:themeColor="accent5"/>
        <w:right w:val="single" w:sz="24" w:space="0" w:color="187A36" w:themeColor="accent5"/>
      </w:tblBorders>
    </w:tblPr>
    <w:tcPr>
      <w:shd w:val="clear" w:color="auto" w:fill="187A3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C4BD7"/>
    <w:rPr>
      <w:color w:val="FFFFFF" w:themeColor="background1"/>
    </w:rPr>
    <w:tblPr>
      <w:tblStyleRowBandSize w:val="1"/>
      <w:tblStyleColBandSize w:val="1"/>
      <w:tblBorders>
        <w:top w:val="single" w:sz="24" w:space="0" w:color="0989B1" w:themeColor="accent6"/>
        <w:left w:val="single" w:sz="24" w:space="0" w:color="0989B1" w:themeColor="accent6"/>
        <w:bottom w:val="single" w:sz="24" w:space="0" w:color="0989B1" w:themeColor="accent6"/>
        <w:right w:val="single" w:sz="24" w:space="0" w:color="0989B1" w:themeColor="accent6"/>
      </w:tblBorders>
    </w:tblPr>
    <w:tcPr>
      <w:shd w:val="clear" w:color="auto" w:fill="0989B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C4BD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C4BD7"/>
    <w:rPr>
      <w:color w:val="00538F" w:themeColor="accent1" w:themeShade="BF"/>
    </w:rPr>
    <w:tblPr>
      <w:tblStyleRowBandSize w:val="1"/>
      <w:tblStyleColBandSize w:val="1"/>
      <w:tblBorders>
        <w:top w:val="single" w:sz="4" w:space="0" w:color="0070C0" w:themeColor="accent1"/>
        <w:bottom w:val="single" w:sz="4" w:space="0" w:color="0070C0" w:themeColor="accent1"/>
      </w:tblBorders>
    </w:tblPr>
    <w:tblStylePr w:type="firstRow">
      <w:rPr>
        <w:b/>
        <w:bCs/>
      </w:rPr>
      <w:tblPr/>
      <w:tcPr>
        <w:tcBorders>
          <w:bottom w:val="single" w:sz="4" w:space="0" w:color="0070C0" w:themeColor="accent1"/>
        </w:tcBorders>
      </w:tcPr>
    </w:tblStylePr>
    <w:tblStylePr w:type="lastRow">
      <w:rPr>
        <w:b/>
        <w:bCs/>
      </w:rPr>
      <w:tblPr/>
      <w:tcPr>
        <w:tcBorders>
          <w:top w:val="double" w:sz="4" w:space="0" w:color="0070C0" w:themeColor="accent1"/>
        </w:tcBorders>
      </w:tcPr>
    </w:tblStylePr>
    <w:tblStylePr w:type="firstCol">
      <w:rPr>
        <w:b/>
        <w:bCs/>
      </w:rPr>
    </w:tblStylePr>
    <w:tblStylePr w:type="lastCol">
      <w:rPr>
        <w:b/>
        <w:bCs/>
      </w:rPr>
    </w:tblStylePr>
    <w:tblStylePr w:type="band1Vert">
      <w:tblPr/>
      <w:tcPr>
        <w:shd w:val="clear" w:color="auto" w:fill="BFE4FF" w:themeFill="accent1" w:themeFillTint="33"/>
      </w:tcPr>
    </w:tblStylePr>
    <w:tblStylePr w:type="band1Horz">
      <w:tblPr/>
      <w:tcPr>
        <w:shd w:val="clear" w:color="auto" w:fill="BFE4FF" w:themeFill="accent1" w:themeFillTint="33"/>
      </w:tcPr>
    </w:tblStylePr>
  </w:style>
  <w:style w:type="table" w:styleId="ListTable6Colorful-Accent2">
    <w:name w:val="List Table 6 Colorful Accent 2"/>
    <w:basedOn w:val="TableNormal"/>
    <w:uiPriority w:val="51"/>
    <w:rsid w:val="002C4BD7"/>
    <w:rPr>
      <w:color w:val="668926" w:themeColor="accent2" w:themeShade="BF"/>
    </w:rPr>
    <w:tblPr>
      <w:tblStyleRowBandSize w:val="1"/>
      <w:tblStyleColBandSize w:val="1"/>
      <w:tblBorders>
        <w:top w:val="single" w:sz="4" w:space="0" w:color="8AB833" w:themeColor="accent2"/>
        <w:bottom w:val="single" w:sz="4" w:space="0" w:color="8AB833" w:themeColor="accent2"/>
      </w:tblBorders>
    </w:tblPr>
    <w:tblStylePr w:type="firstRow">
      <w:rPr>
        <w:b/>
        <w:bCs/>
      </w:rPr>
      <w:tblPr/>
      <w:tcPr>
        <w:tcBorders>
          <w:bottom w:val="single" w:sz="4" w:space="0" w:color="8AB833" w:themeColor="accent2"/>
        </w:tcBorders>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ListTable6Colorful-Accent3">
    <w:name w:val="List Table 6 Colorful Accent 3"/>
    <w:basedOn w:val="TableNormal"/>
    <w:uiPriority w:val="51"/>
    <w:rsid w:val="002C4BD7"/>
    <w:rPr>
      <w:color w:val="939F27" w:themeColor="accent3" w:themeShade="BF"/>
    </w:rPr>
    <w:tblPr>
      <w:tblStyleRowBandSize w:val="1"/>
      <w:tblStyleColBandSize w:val="1"/>
      <w:tblBorders>
        <w:top w:val="single" w:sz="4" w:space="0" w:color="C0CF3A" w:themeColor="accent3"/>
        <w:bottom w:val="single" w:sz="4" w:space="0" w:color="C0CF3A" w:themeColor="accent3"/>
      </w:tblBorders>
    </w:tblPr>
    <w:tblStylePr w:type="firstRow">
      <w:rPr>
        <w:b/>
        <w:bCs/>
      </w:rPr>
      <w:tblPr/>
      <w:tcPr>
        <w:tcBorders>
          <w:bottom w:val="single" w:sz="4" w:space="0" w:color="C0CF3A" w:themeColor="accent3"/>
        </w:tcBorders>
      </w:tcPr>
    </w:tblStylePr>
    <w:tblStylePr w:type="lastRow">
      <w:rPr>
        <w:b/>
        <w:bCs/>
      </w:rPr>
      <w:tblPr/>
      <w:tcPr>
        <w:tcBorders>
          <w:top w:val="double" w:sz="4" w:space="0" w:color="C0CF3A" w:themeColor="accent3"/>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ListTable6Colorful-Accent4">
    <w:name w:val="List Table 6 Colorful Accent 4"/>
    <w:basedOn w:val="TableNormal"/>
    <w:uiPriority w:val="51"/>
    <w:rsid w:val="002C4BD7"/>
    <w:rPr>
      <w:color w:val="017057" w:themeColor="accent4" w:themeShade="BF"/>
    </w:rPr>
    <w:tblPr>
      <w:tblStyleRowBandSize w:val="1"/>
      <w:tblStyleColBandSize w:val="1"/>
      <w:tblBorders>
        <w:top w:val="single" w:sz="4" w:space="0" w:color="029676" w:themeColor="accent4"/>
        <w:bottom w:val="single" w:sz="4" w:space="0" w:color="029676" w:themeColor="accent4"/>
      </w:tblBorders>
    </w:tblPr>
    <w:tblStylePr w:type="firstRow">
      <w:rPr>
        <w:b/>
        <w:bCs/>
      </w:rPr>
      <w:tblPr/>
      <w:tcPr>
        <w:tcBorders>
          <w:bottom w:val="single" w:sz="4" w:space="0" w:color="029676" w:themeColor="accent4"/>
        </w:tcBorders>
      </w:tcPr>
    </w:tblStylePr>
    <w:tblStylePr w:type="lastRow">
      <w:rPr>
        <w:b/>
        <w:bCs/>
      </w:rPr>
      <w:tblPr/>
      <w:tcPr>
        <w:tcBorders>
          <w:top w:val="double" w:sz="4" w:space="0" w:color="029676" w:themeColor="accent4"/>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ListTable6Colorful-Accent5">
    <w:name w:val="List Table 6 Colorful Accent 5"/>
    <w:basedOn w:val="TableNormal"/>
    <w:uiPriority w:val="51"/>
    <w:rsid w:val="002C4BD7"/>
    <w:rPr>
      <w:color w:val="125B28" w:themeColor="accent5" w:themeShade="BF"/>
    </w:rPr>
    <w:tblPr>
      <w:tblStyleRowBandSize w:val="1"/>
      <w:tblStyleColBandSize w:val="1"/>
      <w:tblBorders>
        <w:top w:val="single" w:sz="4" w:space="0" w:color="187A36" w:themeColor="accent5"/>
        <w:bottom w:val="single" w:sz="4" w:space="0" w:color="187A36" w:themeColor="accent5"/>
      </w:tblBorders>
    </w:tblPr>
    <w:tblStylePr w:type="firstRow">
      <w:rPr>
        <w:b/>
        <w:bCs/>
      </w:rPr>
      <w:tblPr/>
      <w:tcPr>
        <w:tcBorders>
          <w:bottom w:val="single" w:sz="4" w:space="0" w:color="187A36" w:themeColor="accent5"/>
        </w:tcBorders>
      </w:tcPr>
    </w:tblStylePr>
    <w:tblStylePr w:type="lastRow">
      <w:rPr>
        <w:b/>
        <w:bCs/>
      </w:rPr>
      <w:tblPr/>
      <w:tcPr>
        <w:tcBorders>
          <w:top w:val="double" w:sz="4" w:space="0" w:color="187A36" w:themeColor="accent5"/>
        </w:tcBorders>
      </w:tcPr>
    </w:tblStylePr>
    <w:tblStylePr w:type="firstCol">
      <w:rPr>
        <w:b/>
        <w:bCs/>
      </w:rPr>
    </w:tblStylePr>
    <w:tblStylePr w:type="lastCol">
      <w:rPr>
        <w:b/>
        <w:bCs/>
      </w:rPr>
    </w:tblStylePr>
    <w:tblStylePr w:type="band1Vert">
      <w:tblPr/>
      <w:tcPr>
        <w:shd w:val="clear" w:color="auto" w:fill="C2F3D0" w:themeFill="accent5" w:themeFillTint="33"/>
      </w:tcPr>
    </w:tblStylePr>
    <w:tblStylePr w:type="band1Horz">
      <w:tblPr/>
      <w:tcPr>
        <w:shd w:val="clear" w:color="auto" w:fill="C2F3D0" w:themeFill="accent5" w:themeFillTint="33"/>
      </w:tcPr>
    </w:tblStylePr>
  </w:style>
  <w:style w:type="table" w:styleId="ListTable6Colorful-Accent6">
    <w:name w:val="List Table 6 Colorful Accent 6"/>
    <w:basedOn w:val="TableNormal"/>
    <w:uiPriority w:val="51"/>
    <w:rsid w:val="002C4BD7"/>
    <w:rPr>
      <w:color w:val="066684" w:themeColor="accent6" w:themeShade="BF"/>
    </w:rPr>
    <w:tblPr>
      <w:tblStyleRowBandSize w:val="1"/>
      <w:tblStyleColBandSize w:val="1"/>
      <w:tblBorders>
        <w:top w:val="single" w:sz="4" w:space="0" w:color="0989B1" w:themeColor="accent6"/>
        <w:bottom w:val="single" w:sz="4" w:space="0" w:color="0989B1" w:themeColor="accent6"/>
      </w:tblBorders>
    </w:tblPr>
    <w:tblStylePr w:type="firstRow">
      <w:rPr>
        <w:b/>
        <w:bCs/>
      </w:rPr>
      <w:tblPr/>
      <w:tcPr>
        <w:tcBorders>
          <w:bottom w:val="single" w:sz="4" w:space="0" w:color="0989B1" w:themeColor="accent6"/>
        </w:tcBorders>
      </w:tcPr>
    </w:tblStylePr>
    <w:tblStylePr w:type="lastRow">
      <w:rPr>
        <w:b/>
        <w:bCs/>
      </w:rPr>
      <w:tblPr/>
      <w:tcPr>
        <w:tcBorders>
          <w:top w:val="double" w:sz="4" w:space="0" w:color="0989B1" w:themeColor="accent6"/>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ListTable7Colorful">
    <w:name w:val="List Table 7 Colorful"/>
    <w:basedOn w:val="TableNormal"/>
    <w:uiPriority w:val="52"/>
    <w:rsid w:val="002C4BD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C4BD7"/>
    <w:rPr>
      <w:color w:val="00538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0C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0C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0C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0C0" w:themeColor="accent1"/>
        </w:tcBorders>
        <w:shd w:val="clear" w:color="auto" w:fill="FFFFFF" w:themeFill="background1"/>
      </w:tcPr>
    </w:tblStylePr>
    <w:tblStylePr w:type="band1Vert">
      <w:tblPr/>
      <w:tcPr>
        <w:shd w:val="clear" w:color="auto" w:fill="BFE4FF" w:themeFill="accent1" w:themeFillTint="33"/>
      </w:tcPr>
    </w:tblStylePr>
    <w:tblStylePr w:type="band1Horz">
      <w:tblPr/>
      <w:tcPr>
        <w:shd w:val="clear" w:color="auto" w:fill="BFE4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C4BD7"/>
    <w:rPr>
      <w:color w:val="66892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B83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B83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B83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B833" w:themeColor="accent2"/>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C4BD7"/>
    <w:rPr>
      <w:color w:val="939F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CF3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CF3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CF3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CF3A" w:themeColor="accent3"/>
        </w:tcBorders>
        <w:shd w:val="clear" w:color="auto" w:fill="FFFFFF" w:themeFill="background1"/>
      </w:tcPr>
    </w:tblStylePr>
    <w:tblStylePr w:type="band1Vert">
      <w:tblPr/>
      <w:tcPr>
        <w:shd w:val="clear" w:color="auto" w:fill="F2F5D7" w:themeFill="accent3" w:themeFillTint="33"/>
      </w:tcPr>
    </w:tblStylePr>
    <w:tblStylePr w:type="band1Horz">
      <w:tblPr/>
      <w:tcPr>
        <w:shd w:val="clear" w:color="auto" w:fill="F2F5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C4BD7"/>
    <w:rPr>
      <w:color w:val="0170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967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967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967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9676" w:themeColor="accent4"/>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C4BD7"/>
    <w:rPr>
      <w:color w:val="125B2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7A3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7A3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7A3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7A36" w:themeColor="accent5"/>
        </w:tcBorders>
        <w:shd w:val="clear" w:color="auto" w:fill="FFFFFF" w:themeFill="background1"/>
      </w:tcPr>
    </w:tblStylePr>
    <w:tblStylePr w:type="band1Vert">
      <w:tblPr/>
      <w:tcPr>
        <w:shd w:val="clear" w:color="auto" w:fill="C2F3D0" w:themeFill="accent5" w:themeFillTint="33"/>
      </w:tcPr>
    </w:tblStylePr>
    <w:tblStylePr w:type="band1Horz">
      <w:tblPr/>
      <w:tcPr>
        <w:shd w:val="clear" w:color="auto" w:fill="C2F3D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C4BD7"/>
    <w:rPr>
      <w:color w:val="0666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89B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89B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89B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89B1" w:themeColor="accent6"/>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4BD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C4BD7"/>
    <w:rPr>
      <w:rFonts w:ascii="Consolas" w:hAnsi="Consolas"/>
      <w:szCs w:val="20"/>
    </w:rPr>
  </w:style>
  <w:style w:type="table" w:styleId="MediumGrid1">
    <w:name w:val="Medium Grid 1"/>
    <w:basedOn w:val="TableNormal"/>
    <w:uiPriority w:val="67"/>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4BD7"/>
    <w:tblPr>
      <w:tblStyleRowBandSize w:val="1"/>
      <w:tblStyleColBandSize w:val="1"/>
      <w:tblBorders>
        <w:top w:val="single" w:sz="8" w:space="0" w:color="109AFF" w:themeColor="accent1" w:themeTint="BF"/>
        <w:left w:val="single" w:sz="8" w:space="0" w:color="109AFF" w:themeColor="accent1" w:themeTint="BF"/>
        <w:bottom w:val="single" w:sz="8" w:space="0" w:color="109AFF" w:themeColor="accent1" w:themeTint="BF"/>
        <w:right w:val="single" w:sz="8" w:space="0" w:color="109AFF" w:themeColor="accent1" w:themeTint="BF"/>
        <w:insideH w:val="single" w:sz="8" w:space="0" w:color="109AFF" w:themeColor="accent1" w:themeTint="BF"/>
        <w:insideV w:val="single" w:sz="8" w:space="0" w:color="109AFF" w:themeColor="accent1" w:themeTint="BF"/>
      </w:tblBorders>
    </w:tblPr>
    <w:tcPr>
      <w:shd w:val="clear" w:color="auto" w:fill="B0DDFF" w:themeFill="accent1" w:themeFillTint="3F"/>
    </w:tcPr>
    <w:tblStylePr w:type="firstRow">
      <w:rPr>
        <w:b/>
        <w:bCs/>
      </w:rPr>
    </w:tblStylePr>
    <w:tblStylePr w:type="lastRow">
      <w:rPr>
        <w:b/>
        <w:bCs/>
      </w:rPr>
      <w:tblPr/>
      <w:tcPr>
        <w:tcBorders>
          <w:top w:val="single" w:sz="18" w:space="0" w:color="109AFF" w:themeColor="accent1" w:themeTint="BF"/>
        </w:tcBorders>
      </w:tcPr>
    </w:tblStylePr>
    <w:tblStylePr w:type="firstCol">
      <w:rPr>
        <w:b/>
        <w:bCs/>
      </w:rPr>
    </w:tblStylePr>
    <w:tblStylePr w:type="lastCol">
      <w:rPr>
        <w:b/>
        <w:bCs/>
      </w:rPr>
    </w:tblStylePr>
    <w:tblStylePr w:type="band1Vert">
      <w:tblPr/>
      <w:tcPr>
        <w:shd w:val="clear" w:color="auto" w:fill="60BCFF" w:themeFill="accent1" w:themeFillTint="7F"/>
      </w:tcPr>
    </w:tblStylePr>
    <w:tblStylePr w:type="band1Horz">
      <w:tblPr/>
      <w:tcPr>
        <w:shd w:val="clear" w:color="auto" w:fill="60BCFF" w:themeFill="accent1" w:themeFillTint="7F"/>
      </w:tcPr>
    </w:tblStylePr>
  </w:style>
  <w:style w:type="table" w:styleId="MediumGrid1-Accent2">
    <w:name w:val="Medium Grid 1 Accent 2"/>
    <w:basedOn w:val="TableNormal"/>
    <w:uiPriority w:val="67"/>
    <w:semiHidden/>
    <w:unhideWhenUsed/>
    <w:rsid w:val="002C4BD7"/>
    <w:tblPr>
      <w:tblStyleRowBandSize w:val="1"/>
      <w:tblStyleColBandSize w:val="1"/>
      <w:tbl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single" w:sz="8" w:space="0" w:color="A9D25D" w:themeColor="accent2" w:themeTint="BF"/>
        <w:insideV w:val="single" w:sz="8" w:space="0" w:color="A9D25D" w:themeColor="accent2" w:themeTint="BF"/>
      </w:tblBorders>
    </w:tblPr>
    <w:tcPr>
      <w:shd w:val="clear" w:color="auto" w:fill="E2F0C9" w:themeFill="accent2" w:themeFillTint="3F"/>
    </w:tcPr>
    <w:tblStylePr w:type="firstRow">
      <w:rPr>
        <w:b/>
        <w:bCs/>
      </w:rPr>
    </w:tblStylePr>
    <w:tblStylePr w:type="lastRow">
      <w:rPr>
        <w:b/>
        <w:bCs/>
      </w:rPr>
      <w:tblPr/>
      <w:tcPr>
        <w:tcBorders>
          <w:top w:val="single" w:sz="18" w:space="0" w:color="A9D25D" w:themeColor="accent2" w:themeTint="BF"/>
        </w:tcBorders>
      </w:tcPr>
    </w:tblStylePr>
    <w:tblStylePr w:type="firstCol">
      <w:rPr>
        <w:b/>
        <w:bCs/>
      </w:rPr>
    </w:tblStylePr>
    <w:tblStylePr w:type="lastCol">
      <w:rPr>
        <w:b/>
        <w:bCs/>
      </w:rPr>
    </w:tblStylePr>
    <w:tblStylePr w:type="band1Vert">
      <w:tblPr/>
      <w:tcPr>
        <w:shd w:val="clear" w:color="auto" w:fill="C6E193" w:themeFill="accent2" w:themeFillTint="7F"/>
      </w:tcPr>
    </w:tblStylePr>
    <w:tblStylePr w:type="band1Horz">
      <w:tblPr/>
      <w:tcPr>
        <w:shd w:val="clear" w:color="auto" w:fill="C6E193" w:themeFill="accent2" w:themeFillTint="7F"/>
      </w:tcPr>
    </w:tblStylePr>
  </w:style>
  <w:style w:type="table" w:styleId="MediumGrid1-Accent3">
    <w:name w:val="Medium Grid 1 Accent 3"/>
    <w:basedOn w:val="TableNormal"/>
    <w:uiPriority w:val="67"/>
    <w:semiHidden/>
    <w:unhideWhenUsed/>
    <w:rsid w:val="002C4BD7"/>
    <w:tblPr>
      <w:tblStyleRowBandSize w:val="1"/>
      <w:tblStyleColBandSize w:val="1"/>
      <w:tbl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single" w:sz="8" w:space="0" w:color="CFDB6B" w:themeColor="accent3" w:themeTint="BF"/>
        <w:insideV w:val="single" w:sz="8" w:space="0" w:color="CFDB6B" w:themeColor="accent3" w:themeTint="BF"/>
      </w:tblBorders>
    </w:tblPr>
    <w:tcPr>
      <w:shd w:val="clear" w:color="auto" w:fill="EFF3CE" w:themeFill="accent3" w:themeFillTint="3F"/>
    </w:tcPr>
    <w:tblStylePr w:type="firstRow">
      <w:rPr>
        <w:b/>
        <w:bCs/>
      </w:rPr>
    </w:tblStylePr>
    <w:tblStylePr w:type="lastRow">
      <w:rPr>
        <w:b/>
        <w:bCs/>
      </w:rPr>
      <w:tblPr/>
      <w:tcPr>
        <w:tcBorders>
          <w:top w:val="single" w:sz="18" w:space="0" w:color="CFDB6B" w:themeColor="accent3" w:themeTint="BF"/>
        </w:tcBorders>
      </w:tcPr>
    </w:tblStylePr>
    <w:tblStylePr w:type="firstCol">
      <w:rPr>
        <w:b/>
        <w:bCs/>
      </w:rPr>
    </w:tblStylePr>
    <w:tblStylePr w:type="lastCol">
      <w:rPr>
        <w:b/>
        <w:bCs/>
      </w:rPr>
    </w:tblStylePr>
    <w:tblStylePr w:type="band1Vert">
      <w:tblPr/>
      <w:tcPr>
        <w:shd w:val="clear" w:color="auto" w:fill="DFE79C" w:themeFill="accent3" w:themeFillTint="7F"/>
      </w:tcPr>
    </w:tblStylePr>
    <w:tblStylePr w:type="band1Horz">
      <w:tblPr/>
      <w:tcPr>
        <w:shd w:val="clear" w:color="auto" w:fill="DFE79C" w:themeFill="accent3" w:themeFillTint="7F"/>
      </w:tcPr>
    </w:tblStylePr>
  </w:style>
  <w:style w:type="table" w:styleId="MediumGrid1-Accent4">
    <w:name w:val="Medium Grid 1 Accent 4"/>
    <w:basedOn w:val="TableNormal"/>
    <w:uiPriority w:val="67"/>
    <w:semiHidden/>
    <w:unhideWhenUsed/>
    <w:rsid w:val="002C4BD7"/>
    <w:tblPr>
      <w:tblStyleRowBandSize w:val="1"/>
      <w:tblStyleColBandSize w:val="1"/>
      <w:tbl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single" w:sz="8" w:space="0" w:color="03EEBA" w:themeColor="accent4" w:themeTint="BF"/>
        <w:insideV w:val="single" w:sz="8" w:space="0" w:color="03EEBA" w:themeColor="accent4" w:themeTint="BF"/>
      </w:tblBorders>
    </w:tblPr>
    <w:tcPr>
      <w:shd w:val="clear" w:color="auto" w:fill="A7FDEA" w:themeFill="accent4" w:themeFillTint="3F"/>
    </w:tcPr>
    <w:tblStylePr w:type="firstRow">
      <w:rPr>
        <w:b/>
        <w:bCs/>
      </w:rPr>
    </w:tblStylePr>
    <w:tblStylePr w:type="lastRow">
      <w:rPr>
        <w:b/>
        <w:bCs/>
      </w:rPr>
      <w:tblPr/>
      <w:tcPr>
        <w:tcBorders>
          <w:top w:val="single" w:sz="18" w:space="0" w:color="03EEBA" w:themeColor="accent4" w:themeTint="BF"/>
        </w:tcBorders>
      </w:tcPr>
    </w:tblStylePr>
    <w:tblStylePr w:type="firstCol">
      <w:rPr>
        <w:b/>
        <w:bCs/>
      </w:rPr>
    </w:tblStylePr>
    <w:tblStylePr w:type="lastCol">
      <w:rPr>
        <w:b/>
        <w:bCs/>
      </w:rPr>
    </w:tblStylePr>
    <w:tblStylePr w:type="band1Vert">
      <w:tblPr/>
      <w:tcPr>
        <w:shd w:val="clear" w:color="auto" w:fill="4FFCD6" w:themeFill="accent4" w:themeFillTint="7F"/>
      </w:tcPr>
    </w:tblStylePr>
    <w:tblStylePr w:type="band1Horz">
      <w:tblPr/>
      <w:tcPr>
        <w:shd w:val="clear" w:color="auto" w:fill="4FFCD6" w:themeFill="accent4" w:themeFillTint="7F"/>
      </w:tcPr>
    </w:tblStylePr>
  </w:style>
  <w:style w:type="table" w:styleId="MediumGrid1-Accent5">
    <w:name w:val="Medium Grid 1 Accent 5"/>
    <w:basedOn w:val="TableNormal"/>
    <w:uiPriority w:val="67"/>
    <w:semiHidden/>
    <w:unhideWhenUsed/>
    <w:rsid w:val="002C4BD7"/>
    <w:tblPr>
      <w:tblStyleRowBandSize w:val="1"/>
      <w:tblStyleColBandSize w:val="1"/>
      <w:tblBorders>
        <w:top w:val="single" w:sz="8" w:space="0" w:color="27C657" w:themeColor="accent5" w:themeTint="BF"/>
        <w:left w:val="single" w:sz="8" w:space="0" w:color="27C657" w:themeColor="accent5" w:themeTint="BF"/>
        <w:bottom w:val="single" w:sz="8" w:space="0" w:color="27C657" w:themeColor="accent5" w:themeTint="BF"/>
        <w:right w:val="single" w:sz="8" w:space="0" w:color="27C657" w:themeColor="accent5" w:themeTint="BF"/>
        <w:insideH w:val="single" w:sz="8" w:space="0" w:color="27C657" w:themeColor="accent5" w:themeTint="BF"/>
        <w:insideV w:val="single" w:sz="8" w:space="0" w:color="27C657" w:themeColor="accent5" w:themeTint="BF"/>
      </w:tblBorders>
    </w:tblPr>
    <w:tcPr>
      <w:shd w:val="clear" w:color="auto" w:fill="B3F0C6" w:themeFill="accent5" w:themeFillTint="3F"/>
    </w:tcPr>
    <w:tblStylePr w:type="firstRow">
      <w:rPr>
        <w:b/>
        <w:bCs/>
      </w:rPr>
    </w:tblStylePr>
    <w:tblStylePr w:type="lastRow">
      <w:rPr>
        <w:b/>
        <w:bCs/>
      </w:rPr>
      <w:tblPr/>
      <w:tcPr>
        <w:tcBorders>
          <w:top w:val="single" w:sz="18" w:space="0" w:color="27C657" w:themeColor="accent5" w:themeTint="BF"/>
        </w:tcBorders>
      </w:tcPr>
    </w:tblStylePr>
    <w:tblStylePr w:type="firstCol">
      <w:rPr>
        <w:b/>
        <w:bCs/>
      </w:rPr>
    </w:tblStylePr>
    <w:tblStylePr w:type="lastCol">
      <w:rPr>
        <w:b/>
        <w:bCs/>
      </w:rPr>
    </w:tblStylePr>
    <w:tblStylePr w:type="band1Vert">
      <w:tblPr/>
      <w:tcPr>
        <w:shd w:val="clear" w:color="auto" w:fill="67E18C" w:themeFill="accent5" w:themeFillTint="7F"/>
      </w:tcPr>
    </w:tblStylePr>
    <w:tblStylePr w:type="band1Horz">
      <w:tblPr/>
      <w:tcPr>
        <w:shd w:val="clear" w:color="auto" w:fill="67E18C" w:themeFill="accent5" w:themeFillTint="7F"/>
      </w:tcPr>
    </w:tblStylePr>
  </w:style>
  <w:style w:type="table" w:styleId="MediumGrid1-Accent6">
    <w:name w:val="Medium Grid 1 Accent 6"/>
    <w:basedOn w:val="TableNormal"/>
    <w:uiPriority w:val="67"/>
    <w:semiHidden/>
    <w:unhideWhenUsed/>
    <w:rsid w:val="002C4BD7"/>
    <w:tblPr>
      <w:tblStyleRowBandSize w:val="1"/>
      <w:tblStyleColBandSize w:val="1"/>
      <w:tbl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single" w:sz="8" w:space="0" w:color="17BEF3" w:themeColor="accent6" w:themeTint="BF"/>
        <w:insideV w:val="single" w:sz="8" w:space="0" w:color="17BEF3" w:themeColor="accent6" w:themeTint="BF"/>
      </w:tblBorders>
    </w:tblPr>
    <w:tcPr>
      <w:shd w:val="clear" w:color="auto" w:fill="B2E9FB" w:themeFill="accent6" w:themeFillTint="3F"/>
    </w:tcPr>
    <w:tblStylePr w:type="firstRow">
      <w:rPr>
        <w:b/>
        <w:bCs/>
      </w:rPr>
    </w:tblStylePr>
    <w:tblStylePr w:type="lastRow">
      <w:rPr>
        <w:b/>
        <w:bCs/>
      </w:rPr>
      <w:tblPr/>
      <w:tcPr>
        <w:tcBorders>
          <w:top w:val="single" w:sz="18" w:space="0" w:color="17BEF3" w:themeColor="accent6" w:themeTint="BF"/>
        </w:tcBorders>
      </w:tcPr>
    </w:tblStylePr>
    <w:tblStylePr w:type="firstCol">
      <w:rPr>
        <w:b/>
        <w:bCs/>
      </w:rPr>
    </w:tblStylePr>
    <w:tblStylePr w:type="lastCol">
      <w:rPr>
        <w:b/>
        <w:bCs/>
      </w:rPr>
    </w:tblStylePr>
    <w:tblStylePr w:type="band1Vert">
      <w:tblPr/>
      <w:tcPr>
        <w:shd w:val="clear" w:color="auto" w:fill="65D4F7" w:themeFill="accent6" w:themeFillTint="7F"/>
      </w:tcPr>
    </w:tblStylePr>
    <w:tblStylePr w:type="band1Horz">
      <w:tblPr/>
      <w:tcPr>
        <w:shd w:val="clear" w:color="auto" w:fill="65D4F7" w:themeFill="accent6" w:themeFillTint="7F"/>
      </w:tcPr>
    </w:tblStylePr>
  </w:style>
  <w:style w:type="table" w:styleId="MediumGrid2">
    <w:name w:val="Medium Grid 2"/>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70C0" w:themeColor="accent1"/>
        <w:left w:val="single" w:sz="8" w:space="0" w:color="0070C0" w:themeColor="accent1"/>
        <w:bottom w:val="single" w:sz="8" w:space="0" w:color="0070C0" w:themeColor="accent1"/>
        <w:right w:val="single" w:sz="8" w:space="0" w:color="0070C0" w:themeColor="accent1"/>
        <w:insideH w:val="single" w:sz="8" w:space="0" w:color="0070C0" w:themeColor="accent1"/>
        <w:insideV w:val="single" w:sz="8" w:space="0" w:color="0070C0" w:themeColor="accent1"/>
      </w:tblBorders>
    </w:tblPr>
    <w:tcPr>
      <w:shd w:val="clear" w:color="auto" w:fill="B0DDFF" w:themeFill="accent1" w:themeFillTint="3F"/>
    </w:tcPr>
    <w:tblStylePr w:type="firstRow">
      <w:rPr>
        <w:b/>
        <w:bCs/>
        <w:color w:val="000000" w:themeColor="text1"/>
      </w:rPr>
      <w:tblPr/>
      <w:tcPr>
        <w:shd w:val="clear" w:color="auto" w:fill="DFF1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FE4FF" w:themeFill="accent1" w:themeFillTint="33"/>
      </w:tcPr>
    </w:tblStylePr>
    <w:tblStylePr w:type="band1Vert">
      <w:tblPr/>
      <w:tcPr>
        <w:shd w:val="clear" w:color="auto" w:fill="60BCFF" w:themeFill="accent1" w:themeFillTint="7F"/>
      </w:tcPr>
    </w:tblStylePr>
    <w:tblStylePr w:type="band1Horz">
      <w:tblPr/>
      <w:tcPr>
        <w:tcBorders>
          <w:insideH w:val="single" w:sz="6" w:space="0" w:color="0070C0" w:themeColor="accent1"/>
          <w:insideV w:val="single" w:sz="6" w:space="0" w:color="0070C0" w:themeColor="accent1"/>
        </w:tcBorders>
        <w:shd w:val="clear" w:color="auto" w:fill="60BC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insideH w:val="single" w:sz="8" w:space="0" w:color="8AB833" w:themeColor="accent2"/>
        <w:insideV w:val="single" w:sz="8" w:space="0" w:color="8AB833" w:themeColor="accent2"/>
      </w:tblBorders>
    </w:tblPr>
    <w:tcPr>
      <w:shd w:val="clear" w:color="auto" w:fill="E2F0C9" w:themeFill="accent2" w:themeFillTint="3F"/>
    </w:tcPr>
    <w:tblStylePr w:type="firstRow">
      <w:rPr>
        <w:b/>
        <w:bCs/>
        <w:color w:val="000000" w:themeColor="text1"/>
      </w:rPr>
      <w:tblPr/>
      <w:tcPr>
        <w:shd w:val="clear" w:color="auto" w:fill="F3F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3D3" w:themeFill="accent2" w:themeFillTint="33"/>
      </w:tcPr>
    </w:tblStylePr>
    <w:tblStylePr w:type="band1Vert">
      <w:tblPr/>
      <w:tcPr>
        <w:shd w:val="clear" w:color="auto" w:fill="C6E193" w:themeFill="accent2" w:themeFillTint="7F"/>
      </w:tcPr>
    </w:tblStylePr>
    <w:tblStylePr w:type="band1Horz">
      <w:tblPr/>
      <w:tcPr>
        <w:tcBorders>
          <w:insideH w:val="single" w:sz="6" w:space="0" w:color="8AB833" w:themeColor="accent2"/>
          <w:insideV w:val="single" w:sz="6" w:space="0" w:color="8AB833" w:themeColor="accent2"/>
        </w:tcBorders>
        <w:shd w:val="clear" w:color="auto" w:fill="C6E19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insideH w:val="single" w:sz="8" w:space="0" w:color="C0CF3A" w:themeColor="accent3"/>
        <w:insideV w:val="single" w:sz="8" w:space="0" w:color="C0CF3A" w:themeColor="accent3"/>
      </w:tblBorders>
    </w:tblPr>
    <w:tcPr>
      <w:shd w:val="clear" w:color="auto" w:fill="EFF3CE" w:themeFill="accent3" w:themeFillTint="3F"/>
    </w:tcPr>
    <w:tblStylePr w:type="firstRow">
      <w:rPr>
        <w:b/>
        <w:bCs/>
        <w:color w:val="000000" w:themeColor="text1"/>
      </w:rPr>
      <w:tblPr/>
      <w:tcPr>
        <w:shd w:val="clear" w:color="auto" w:fill="F8FA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5D7" w:themeFill="accent3" w:themeFillTint="33"/>
      </w:tcPr>
    </w:tblStylePr>
    <w:tblStylePr w:type="band1Vert">
      <w:tblPr/>
      <w:tcPr>
        <w:shd w:val="clear" w:color="auto" w:fill="DFE79C" w:themeFill="accent3" w:themeFillTint="7F"/>
      </w:tcPr>
    </w:tblStylePr>
    <w:tblStylePr w:type="band1Horz">
      <w:tblPr/>
      <w:tcPr>
        <w:tcBorders>
          <w:insideH w:val="single" w:sz="6" w:space="0" w:color="C0CF3A" w:themeColor="accent3"/>
          <w:insideV w:val="single" w:sz="6" w:space="0" w:color="C0CF3A" w:themeColor="accent3"/>
        </w:tcBorders>
        <w:shd w:val="clear" w:color="auto" w:fill="DFE79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insideH w:val="single" w:sz="8" w:space="0" w:color="029676" w:themeColor="accent4"/>
        <w:insideV w:val="single" w:sz="8" w:space="0" w:color="029676" w:themeColor="accent4"/>
      </w:tblBorders>
    </w:tblPr>
    <w:tcPr>
      <w:shd w:val="clear" w:color="auto" w:fill="A7FDEA" w:themeFill="accent4" w:themeFillTint="3F"/>
    </w:tcPr>
    <w:tblStylePr w:type="firstRow">
      <w:rPr>
        <w:b/>
        <w:bCs/>
        <w:color w:val="000000" w:themeColor="text1"/>
      </w:rPr>
      <w:tblPr/>
      <w:tcPr>
        <w:shd w:val="clear" w:color="auto" w:fill="DCFE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EEE" w:themeFill="accent4" w:themeFillTint="33"/>
      </w:tcPr>
    </w:tblStylePr>
    <w:tblStylePr w:type="band1Vert">
      <w:tblPr/>
      <w:tcPr>
        <w:shd w:val="clear" w:color="auto" w:fill="4FFCD6" w:themeFill="accent4" w:themeFillTint="7F"/>
      </w:tcPr>
    </w:tblStylePr>
    <w:tblStylePr w:type="band1Horz">
      <w:tblPr/>
      <w:tcPr>
        <w:tcBorders>
          <w:insideH w:val="single" w:sz="6" w:space="0" w:color="029676" w:themeColor="accent4"/>
          <w:insideV w:val="single" w:sz="6" w:space="0" w:color="029676" w:themeColor="accent4"/>
        </w:tcBorders>
        <w:shd w:val="clear" w:color="auto" w:fill="4FFCD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187A36" w:themeColor="accent5"/>
        <w:left w:val="single" w:sz="8" w:space="0" w:color="187A36" w:themeColor="accent5"/>
        <w:bottom w:val="single" w:sz="8" w:space="0" w:color="187A36" w:themeColor="accent5"/>
        <w:right w:val="single" w:sz="8" w:space="0" w:color="187A36" w:themeColor="accent5"/>
        <w:insideH w:val="single" w:sz="8" w:space="0" w:color="187A36" w:themeColor="accent5"/>
        <w:insideV w:val="single" w:sz="8" w:space="0" w:color="187A36" w:themeColor="accent5"/>
      </w:tblBorders>
    </w:tblPr>
    <w:tcPr>
      <w:shd w:val="clear" w:color="auto" w:fill="B3F0C6" w:themeFill="accent5" w:themeFillTint="3F"/>
    </w:tcPr>
    <w:tblStylePr w:type="firstRow">
      <w:rPr>
        <w:b/>
        <w:bCs/>
        <w:color w:val="000000" w:themeColor="text1"/>
      </w:rPr>
      <w:tblPr/>
      <w:tcPr>
        <w:shd w:val="clear" w:color="auto" w:fill="E0F9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3D0" w:themeFill="accent5" w:themeFillTint="33"/>
      </w:tcPr>
    </w:tblStylePr>
    <w:tblStylePr w:type="band1Vert">
      <w:tblPr/>
      <w:tcPr>
        <w:shd w:val="clear" w:color="auto" w:fill="67E18C" w:themeFill="accent5" w:themeFillTint="7F"/>
      </w:tcPr>
    </w:tblStylePr>
    <w:tblStylePr w:type="band1Horz">
      <w:tblPr/>
      <w:tcPr>
        <w:tcBorders>
          <w:insideH w:val="single" w:sz="6" w:space="0" w:color="187A36" w:themeColor="accent5"/>
          <w:insideV w:val="single" w:sz="6" w:space="0" w:color="187A36" w:themeColor="accent5"/>
        </w:tcBorders>
        <w:shd w:val="clear" w:color="auto" w:fill="67E18C"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insideH w:val="single" w:sz="8" w:space="0" w:color="0989B1" w:themeColor="accent6"/>
        <w:insideV w:val="single" w:sz="8" w:space="0" w:color="0989B1" w:themeColor="accent6"/>
      </w:tblBorders>
    </w:tblPr>
    <w:tcPr>
      <w:shd w:val="clear" w:color="auto" w:fill="B2E9FB" w:themeFill="accent6" w:themeFillTint="3F"/>
    </w:tcPr>
    <w:tblStylePr w:type="firstRow">
      <w:rPr>
        <w:b/>
        <w:bCs/>
        <w:color w:val="000000" w:themeColor="text1"/>
      </w:rPr>
      <w:tblPr/>
      <w:tcPr>
        <w:shd w:val="clear" w:color="auto" w:fill="E0F6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EDFC" w:themeFill="accent6" w:themeFillTint="33"/>
      </w:tcPr>
    </w:tblStylePr>
    <w:tblStylePr w:type="band1Vert">
      <w:tblPr/>
      <w:tcPr>
        <w:shd w:val="clear" w:color="auto" w:fill="65D4F7" w:themeFill="accent6" w:themeFillTint="7F"/>
      </w:tcPr>
    </w:tblStylePr>
    <w:tblStylePr w:type="band1Horz">
      <w:tblPr/>
      <w:tcPr>
        <w:tcBorders>
          <w:insideH w:val="single" w:sz="6" w:space="0" w:color="0989B1" w:themeColor="accent6"/>
          <w:insideV w:val="single" w:sz="6" w:space="0" w:color="0989B1" w:themeColor="accent6"/>
        </w:tcBorders>
        <w:shd w:val="clear" w:color="auto" w:fill="65D4F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0DD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0C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0C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0C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0C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0B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0BCFF" w:themeFill="accent1" w:themeFillTint="7F"/>
      </w:tcPr>
    </w:tblStylePr>
  </w:style>
  <w:style w:type="table" w:styleId="MediumGrid3-Accent2">
    <w:name w:val="Medium Grid 3 Accent 2"/>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F0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B8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B8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B8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B8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E19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E193" w:themeFill="accent2" w:themeFillTint="7F"/>
      </w:tcPr>
    </w:tblStylePr>
  </w:style>
  <w:style w:type="table" w:styleId="MediumGrid3-Accent3">
    <w:name w:val="Medium Grid 3 Accent 3"/>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3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CF3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CF3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CF3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CF3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79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79C" w:themeFill="accent3" w:themeFillTint="7F"/>
      </w:tcPr>
    </w:tblStylePr>
  </w:style>
  <w:style w:type="table" w:styleId="MediumGrid3-Accent4">
    <w:name w:val="Medium Grid 3 Accent 4"/>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FD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967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967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967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967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FFC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FFCD6" w:themeFill="accent4" w:themeFillTint="7F"/>
      </w:tcPr>
    </w:tblStylePr>
  </w:style>
  <w:style w:type="table" w:styleId="MediumGrid3-Accent5">
    <w:name w:val="Medium Grid 3 Accent 5"/>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F0C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7A3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7A3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7A3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7A3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E18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E18C" w:themeFill="accent5" w:themeFillTint="7F"/>
      </w:tcPr>
    </w:tblStylePr>
  </w:style>
  <w:style w:type="table" w:styleId="MediumGrid3-Accent6">
    <w:name w:val="Medium Grid 3 Accent 6"/>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E9F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989B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989B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989B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989B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D4F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D4F7" w:themeFill="accent6" w:themeFillTint="7F"/>
      </w:tcPr>
    </w:tblStylePr>
  </w:style>
  <w:style w:type="table" w:styleId="MediumList1">
    <w:name w:val="Medium List 1"/>
    <w:basedOn w:val="TableNormal"/>
    <w:uiPriority w:val="65"/>
    <w:semiHidden/>
    <w:unhideWhenUsed/>
    <w:rsid w:val="002C4BD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5F5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4BD7"/>
    <w:rPr>
      <w:color w:val="000000" w:themeColor="text1"/>
    </w:rPr>
    <w:tblPr>
      <w:tblStyleRowBandSize w:val="1"/>
      <w:tblStyleColBandSize w:val="1"/>
      <w:tblBorders>
        <w:top w:val="single" w:sz="8" w:space="0" w:color="0070C0" w:themeColor="accent1"/>
        <w:bottom w:val="single" w:sz="8" w:space="0" w:color="0070C0" w:themeColor="accent1"/>
      </w:tblBorders>
    </w:tblPr>
    <w:tblStylePr w:type="firstRow">
      <w:rPr>
        <w:rFonts w:asciiTheme="majorHAnsi" w:eastAsiaTheme="majorEastAsia" w:hAnsiTheme="majorHAnsi" w:cstheme="majorBidi"/>
      </w:rPr>
      <w:tblPr/>
      <w:tcPr>
        <w:tcBorders>
          <w:top w:val="nil"/>
          <w:bottom w:val="single" w:sz="8" w:space="0" w:color="0070C0" w:themeColor="accent1"/>
        </w:tcBorders>
      </w:tcPr>
    </w:tblStylePr>
    <w:tblStylePr w:type="lastRow">
      <w:rPr>
        <w:b/>
        <w:bCs/>
        <w:color w:val="455F51" w:themeColor="text2"/>
      </w:rPr>
      <w:tblPr/>
      <w:tcPr>
        <w:tcBorders>
          <w:top w:val="single" w:sz="8" w:space="0" w:color="0070C0" w:themeColor="accent1"/>
          <w:bottom w:val="single" w:sz="8" w:space="0" w:color="0070C0" w:themeColor="accent1"/>
        </w:tcBorders>
      </w:tcPr>
    </w:tblStylePr>
    <w:tblStylePr w:type="firstCol">
      <w:rPr>
        <w:b/>
        <w:bCs/>
      </w:rPr>
    </w:tblStylePr>
    <w:tblStylePr w:type="lastCol">
      <w:rPr>
        <w:b/>
        <w:bCs/>
      </w:rPr>
      <w:tblPr/>
      <w:tcPr>
        <w:tcBorders>
          <w:top w:val="single" w:sz="8" w:space="0" w:color="0070C0" w:themeColor="accent1"/>
          <w:bottom w:val="single" w:sz="8" w:space="0" w:color="0070C0" w:themeColor="accent1"/>
        </w:tcBorders>
      </w:tcPr>
    </w:tblStylePr>
    <w:tblStylePr w:type="band1Vert">
      <w:tblPr/>
      <w:tcPr>
        <w:shd w:val="clear" w:color="auto" w:fill="B0DDFF" w:themeFill="accent1" w:themeFillTint="3F"/>
      </w:tcPr>
    </w:tblStylePr>
    <w:tblStylePr w:type="band1Horz">
      <w:tblPr/>
      <w:tcPr>
        <w:shd w:val="clear" w:color="auto" w:fill="B0DDFF" w:themeFill="accent1" w:themeFillTint="3F"/>
      </w:tcPr>
    </w:tblStylePr>
  </w:style>
  <w:style w:type="table" w:styleId="MediumList1-Accent2">
    <w:name w:val="Medium List 1 Accent 2"/>
    <w:basedOn w:val="TableNormal"/>
    <w:uiPriority w:val="65"/>
    <w:semiHidden/>
    <w:unhideWhenUsed/>
    <w:rsid w:val="002C4BD7"/>
    <w:rPr>
      <w:color w:val="000000" w:themeColor="text1"/>
    </w:rPr>
    <w:tblPr>
      <w:tblStyleRowBandSize w:val="1"/>
      <w:tblStyleColBandSize w:val="1"/>
      <w:tblBorders>
        <w:top w:val="single" w:sz="8" w:space="0" w:color="8AB833" w:themeColor="accent2"/>
        <w:bottom w:val="single" w:sz="8" w:space="0" w:color="8AB833" w:themeColor="accent2"/>
      </w:tblBorders>
    </w:tblPr>
    <w:tblStylePr w:type="firstRow">
      <w:rPr>
        <w:rFonts w:asciiTheme="majorHAnsi" w:eastAsiaTheme="majorEastAsia" w:hAnsiTheme="majorHAnsi" w:cstheme="majorBidi"/>
      </w:rPr>
      <w:tblPr/>
      <w:tcPr>
        <w:tcBorders>
          <w:top w:val="nil"/>
          <w:bottom w:val="single" w:sz="8" w:space="0" w:color="8AB833" w:themeColor="accent2"/>
        </w:tcBorders>
      </w:tcPr>
    </w:tblStylePr>
    <w:tblStylePr w:type="lastRow">
      <w:rPr>
        <w:b/>
        <w:bCs/>
        <w:color w:val="455F51" w:themeColor="text2"/>
      </w:rPr>
      <w:tblPr/>
      <w:tcPr>
        <w:tcBorders>
          <w:top w:val="single" w:sz="8" w:space="0" w:color="8AB833" w:themeColor="accent2"/>
          <w:bottom w:val="single" w:sz="8" w:space="0" w:color="8AB833" w:themeColor="accent2"/>
        </w:tcBorders>
      </w:tcPr>
    </w:tblStylePr>
    <w:tblStylePr w:type="firstCol">
      <w:rPr>
        <w:b/>
        <w:bCs/>
      </w:rPr>
    </w:tblStylePr>
    <w:tblStylePr w:type="lastCol">
      <w:rPr>
        <w:b/>
        <w:bCs/>
      </w:rPr>
      <w:tblPr/>
      <w:tcPr>
        <w:tcBorders>
          <w:top w:val="single" w:sz="8" w:space="0" w:color="8AB833" w:themeColor="accent2"/>
          <w:bottom w:val="single" w:sz="8" w:space="0" w:color="8AB833" w:themeColor="accent2"/>
        </w:tcBorders>
      </w:tcPr>
    </w:tblStylePr>
    <w:tblStylePr w:type="band1Vert">
      <w:tblPr/>
      <w:tcPr>
        <w:shd w:val="clear" w:color="auto" w:fill="E2F0C9" w:themeFill="accent2" w:themeFillTint="3F"/>
      </w:tcPr>
    </w:tblStylePr>
    <w:tblStylePr w:type="band1Horz">
      <w:tblPr/>
      <w:tcPr>
        <w:shd w:val="clear" w:color="auto" w:fill="E2F0C9" w:themeFill="accent2" w:themeFillTint="3F"/>
      </w:tcPr>
    </w:tblStylePr>
  </w:style>
  <w:style w:type="table" w:styleId="MediumList1-Accent3">
    <w:name w:val="Medium List 1 Accent 3"/>
    <w:basedOn w:val="TableNormal"/>
    <w:uiPriority w:val="65"/>
    <w:semiHidden/>
    <w:unhideWhenUsed/>
    <w:rsid w:val="002C4BD7"/>
    <w:rPr>
      <w:color w:val="000000" w:themeColor="text1"/>
    </w:rPr>
    <w:tblPr>
      <w:tblStyleRowBandSize w:val="1"/>
      <w:tblStyleColBandSize w:val="1"/>
      <w:tblBorders>
        <w:top w:val="single" w:sz="8" w:space="0" w:color="C0CF3A" w:themeColor="accent3"/>
        <w:bottom w:val="single" w:sz="8" w:space="0" w:color="C0CF3A" w:themeColor="accent3"/>
      </w:tblBorders>
    </w:tblPr>
    <w:tblStylePr w:type="firstRow">
      <w:rPr>
        <w:rFonts w:asciiTheme="majorHAnsi" w:eastAsiaTheme="majorEastAsia" w:hAnsiTheme="majorHAnsi" w:cstheme="majorBidi"/>
      </w:rPr>
      <w:tblPr/>
      <w:tcPr>
        <w:tcBorders>
          <w:top w:val="nil"/>
          <w:bottom w:val="single" w:sz="8" w:space="0" w:color="C0CF3A" w:themeColor="accent3"/>
        </w:tcBorders>
      </w:tcPr>
    </w:tblStylePr>
    <w:tblStylePr w:type="lastRow">
      <w:rPr>
        <w:b/>
        <w:bCs/>
        <w:color w:val="455F51" w:themeColor="text2"/>
      </w:rPr>
      <w:tblPr/>
      <w:tcPr>
        <w:tcBorders>
          <w:top w:val="single" w:sz="8" w:space="0" w:color="C0CF3A" w:themeColor="accent3"/>
          <w:bottom w:val="single" w:sz="8" w:space="0" w:color="C0CF3A" w:themeColor="accent3"/>
        </w:tcBorders>
      </w:tcPr>
    </w:tblStylePr>
    <w:tblStylePr w:type="firstCol">
      <w:rPr>
        <w:b/>
        <w:bCs/>
      </w:rPr>
    </w:tblStylePr>
    <w:tblStylePr w:type="lastCol">
      <w:rPr>
        <w:b/>
        <w:bCs/>
      </w:rPr>
      <w:tblPr/>
      <w:tcPr>
        <w:tcBorders>
          <w:top w:val="single" w:sz="8" w:space="0" w:color="C0CF3A" w:themeColor="accent3"/>
          <w:bottom w:val="single" w:sz="8" w:space="0" w:color="C0CF3A" w:themeColor="accent3"/>
        </w:tcBorders>
      </w:tcPr>
    </w:tblStylePr>
    <w:tblStylePr w:type="band1Vert">
      <w:tblPr/>
      <w:tcPr>
        <w:shd w:val="clear" w:color="auto" w:fill="EFF3CE" w:themeFill="accent3" w:themeFillTint="3F"/>
      </w:tcPr>
    </w:tblStylePr>
    <w:tblStylePr w:type="band1Horz">
      <w:tblPr/>
      <w:tcPr>
        <w:shd w:val="clear" w:color="auto" w:fill="EFF3CE" w:themeFill="accent3" w:themeFillTint="3F"/>
      </w:tcPr>
    </w:tblStylePr>
  </w:style>
  <w:style w:type="table" w:styleId="MediumList1-Accent4">
    <w:name w:val="Medium List 1 Accent 4"/>
    <w:basedOn w:val="TableNormal"/>
    <w:uiPriority w:val="65"/>
    <w:semiHidden/>
    <w:unhideWhenUsed/>
    <w:rsid w:val="002C4BD7"/>
    <w:rPr>
      <w:color w:val="000000" w:themeColor="text1"/>
    </w:rPr>
    <w:tblPr>
      <w:tblStyleRowBandSize w:val="1"/>
      <w:tblStyleColBandSize w:val="1"/>
      <w:tblBorders>
        <w:top w:val="single" w:sz="8" w:space="0" w:color="029676" w:themeColor="accent4"/>
        <w:bottom w:val="single" w:sz="8" w:space="0" w:color="029676" w:themeColor="accent4"/>
      </w:tblBorders>
    </w:tblPr>
    <w:tblStylePr w:type="firstRow">
      <w:rPr>
        <w:rFonts w:asciiTheme="majorHAnsi" w:eastAsiaTheme="majorEastAsia" w:hAnsiTheme="majorHAnsi" w:cstheme="majorBidi"/>
      </w:rPr>
      <w:tblPr/>
      <w:tcPr>
        <w:tcBorders>
          <w:top w:val="nil"/>
          <w:bottom w:val="single" w:sz="8" w:space="0" w:color="029676" w:themeColor="accent4"/>
        </w:tcBorders>
      </w:tcPr>
    </w:tblStylePr>
    <w:tblStylePr w:type="lastRow">
      <w:rPr>
        <w:b/>
        <w:bCs/>
        <w:color w:val="455F51" w:themeColor="text2"/>
      </w:rPr>
      <w:tblPr/>
      <w:tcPr>
        <w:tcBorders>
          <w:top w:val="single" w:sz="8" w:space="0" w:color="029676" w:themeColor="accent4"/>
          <w:bottom w:val="single" w:sz="8" w:space="0" w:color="029676" w:themeColor="accent4"/>
        </w:tcBorders>
      </w:tcPr>
    </w:tblStylePr>
    <w:tblStylePr w:type="firstCol">
      <w:rPr>
        <w:b/>
        <w:bCs/>
      </w:rPr>
    </w:tblStylePr>
    <w:tblStylePr w:type="lastCol">
      <w:rPr>
        <w:b/>
        <w:bCs/>
      </w:rPr>
      <w:tblPr/>
      <w:tcPr>
        <w:tcBorders>
          <w:top w:val="single" w:sz="8" w:space="0" w:color="029676" w:themeColor="accent4"/>
          <w:bottom w:val="single" w:sz="8" w:space="0" w:color="029676" w:themeColor="accent4"/>
        </w:tcBorders>
      </w:tcPr>
    </w:tblStylePr>
    <w:tblStylePr w:type="band1Vert">
      <w:tblPr/>
      <w:tcPr>
        <w:shd w:val="clear" w:color="auto" w:fill="A7FDEA" w:themeFill="accent4" w:themeFillTint="3F"/>
      </w:tcPr>
    </w:tblStylePr>
    <w:tblStylePr w:type="band1Horz">
      <w:tblPr/>
      <w:tcPr>
        <w:shd w:val="clear" w:color="auto" w:fill="A7FDEA" w:themeFill="accent4" w:themeFillTint="3F"/>
      </w:tcPr>
    </w:tblStylePr>
  </w:style>
  <w:style w:type="table" w:styleId="MediumList1-Accent5">
    <w:name w:val="Medium List 1 Accent 5"/>
    <w:basedOn w:val="TableNormal"/>
    <w:uiPriority w:val="65"/>
    <w:semiHidden/>
    <w:unhideWhenUsed/>
    <w:rsid w:val="002C4BD7"/>
    <w:rPr>
      <w:color w:val="000000" w:themeColor="text1"/>
    </w:rPr>
    <w:tblPr>
      <w:tblStyleRowBandSize w:val="1"/>
      <w:tblStyleColBandSize w:val="1"/>
      <w:tblBorders>
        <w:top w:val="single" w:sz="8" w:space="0" w:color="187A36" w:themeColor="accent5"/>
        <w:bottom w:val="single" w:sz="8" w:space="0" w:color="187A36" w:themeColor="accent5"/>
      </w:tblBorders>
    </w:tblPr>
    <w:tblStylePr w:type="firstRow">
      <w:rPr>
        <w:rFonts w:asciiTheme="majorHAnsi" w:eastAsiaTheme="majorEastAsia" w:hAnsiTheme="majorHAnsi" w:cstheme="majorBidi"/>
      </w:rPr>
      <w:tblPr/>
      <w:tcPr>
        <w:tcBorders>
          <w:top w:val="nil"/>
          <w:bottom w:val="single" w:sz="8" w:space="0" w:color="187A36" w:themeColor="accent5"/>
        </w:tcBorders>
      </w:tcPr>
    </w:tblStylePr>
    <w:tblStylePr w:type="lastRow">
      <w:rPr>
        <w:b/>
        <w:bCs/>
        <w:color w:val="455F51" w:themeColor="text2"/>
      </w:rPr>
      <w:tblPr/>
      <w:tcPr>
        <w:tcBorders>
          <w:top w:val="single" w:sz="8" w:space="0" w:color="187A36" w:themeColor="accent5"/>
          <w:bottom w:val="single" w:sz="8" w:space="0" w:color="187A36" w:themeColor="accent5"/>
        </w:tcBorders>
      </w:tcPr>
    </w:tblStylePr>
    <w:tblStylePr w:type="firstCol">
      <w:rPr>
        <w:b/>
        <w:bCs/>
      </w:rPr>
    </w:tblStylePr>
    <w:tblStylePr w:type="lastCol">
      <w:rPr>
        <w:b/>
        <w:bCs/>
      </w:rPr>
      <w:tblPr/>
      <w:tcPr>
        <w:tcBorders>
          <w:top w:val="single" w:sz="8" w:space="0" w:color="187A36" w:themeColor="accent5"/>
          <w:bottom w:val="single" w:sz="8" w:space="0" w:color="187A36" w:themeColor="accent5"/>
        </w:tcBorders>
      </w:tcPr>
    </w:tblStylePr>
    <w:tblStylePr w:type="band1Vert">
      <w:tblPr/>
      <w:tcPr>
        <w:shd w:val="clear" w:color="auto" w:fill="B3F0C6" w:themeFill="accent5" w:themeFillTint="3F"/>
      </w:tcPr>
    </w:tblStylePr>
    <w:tblStylePr w:type="band1Horz">
      <w:tblPr/>
      <w:tcPr>
        <w:shd w:val="clear" w:color="auto" w:fill="B3F0C6" w:themeFill="accent5" w:themeFillTint="3F"/>
      </w:tcPr>
    </w:tblStylePr>
  </w:style>
  <w:style w:type="table" w:styleId="MediumList1-Accent6">
    <w:name w:val="Medium List 1 Accent 6"/>
    <w:basedOn w:val="TableNormal"/>
    <w:uiPriority w:val="65"/>
    <w:semiHidden/>
    <w:unhideWhenUsed/>
    <w:rsid w:val="002C4BD7"/>
    <w:rPr>
      <w:color w:val="000000" w:themeColor="text1"/>
    </w:rPr>
    <w:tblPr>
      <w:tblStyleRowBandSize w:val="1"/>
      <w:tblStyleColBandSize w:val="1"/>
      <w:tblBorders>
        <w:top w:val="single" w:sz="8" w:space="0" w:color="0989B1" w:themeColor="accent6"/>
        <w:bottom w:val="single" w:sz="8" w:space="0" w:color="0989B1" w:themeColor="accent6"/>
      </w:tblBorders>
    </w:tblPr>
    <w:tblStylePr w:type="firstRow">
      <w:rPr>
        <w:rFonts w:asciiTheme="majorHAnsi" w:eastAsiaTheme="majorEastAsia" w:hAnsiTheme="majorHAnsi" w:cstheme="majorBidi"/>
      </w:rPr>
      <w:tblPr/>
      <w:tcPr>
        <w:tcBorders>
          <w:top w:val="nil"/>
          <w:bottom w:val="single" w:sz="8" w:space="0" w:color="0989B1" w:themeColor="accent6"/>
        </w:tcBorders>
      </w:tcPr>
    </w:tblStylePr>
    <w:tblStylePr w:type="lastRow">
      <w:rPr>
        <w:b/>
        <w:bCs/>
        <w:color w:val="455F51" w:themeColor="text2"/>
      </w:rPr>
      <w:tblPr/>
      <w:tcPr>
        <w:tcBorders>
          <w:top w:val="single" w:sz="8" w:space="0" w:color="0989B1" w:themeColor="accent6"/>
          <w:bottom w:val="single" w:sz="8" w:space="0" w:color="0989B1" w:themeColor="accent6"/>
        </w:tcBorders>
      </w:tcPr>
    </w:tblStylePr>
    <w:tblStylePr w:type="firstCol">
      <w:rPr>
        <w:b/>
        <w:bCs/>
      </w:rPr>
    </w:tblStylePr>
    <w:tblStylePr w:type="lastCol">
      <w:rPr>
        <w:b/>
        <w:bCs/>
      </w:rPr>
      <w:tblPr/>
      <w:tcPr>
        <w:tcBorders>
          <w:top w:val="single" w:sz="8" w:space="0" w:color="0989B1" w:themeColor="accent6"/>
          <w:bottom w:val="single" w:sz="8" w:space="0" w:color="0989B1" w:themeColor="accent6"/>
        </w:tcBorders>
      </w:tcPr>
    </w:tblStylePr>
    <w:tblStylePr w:type="band1Vert">
      <w:tblPr/>
      <w:tcPr>
        <w:shd w:val="clear" w:color="auto" w:fill="B2E9FB" w:themeFill="accent6" w:themeFillTint="3F"/>
      </w:tcPr>
    </w:tblStylePr>
    <w:tblStylePr w:type="band1Horz">
      <w:tblPr/>
      <w:tcPr>
        <w:shd w:val="clear" w:color="auto" w:fill="B2E9FB" w:themeFill="accent6" w:themeFillTint="3F"/>
      </w:tcPr>
    </w:tblStylePr>
  </w:style>
  <w:style w:type="table" w:styleId="MediumList2">
    <w:name w:val="Medium List 2"/>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70C0" w:themeColor="accent1"/>
        <w:left w:val="single" w:sz="8" w:space="0" w:color="0070C0" w:themeColor="accent1"/>
        <w:bottom w:val="single" w:sz="8" w:space="0" w:color="0070C0" w:themeColor="accent1"/>
        <w:right w:val="single" w:sz="8" w:space="0" w:color="0070C0" w:themeColor="accent1"/>
      </w:tblBorders>
    </w:tblPr>
    <w:tblStylePr w:type="firstRow">
      <w:rPr>
        <w:sz w:val="24"/>
        <w:szCs w:val="24"/>
      </w:rPr>
      <w:tblPr/>
      <w:tcPr>
        <w:tcBorders>
          <w:top w:val="nil"/>
          <w:left w:val="nil"/>
          <w:bottom w:val="single" w:sz="24" w:space="0" w:color="0070C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0C0" w:themeColor="accent1"/>
          <w:insideH w:val="nil"/>
          <w:insideV w:val="nil"/>
        </w:tcBorders>
        <w:shd w:val="clear" w:color="auto" w:fill="FFFFFF" w:themeFill="background1"/>
      </w:tcPr>
    </w:tblStylePr>
    <w:tblStylePr w:type="lastCol">
      <w:tblPr/>
      <w:tcPr>
        <w:tcBorders>
          <w:top w:val="nil"/>
          <w:left w:val="single" w:sz="8" w:space="0" w:color="0070C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0DDFF" w:themeFill="accent1" w:themeFillTint="3F"/>
      </w:tcPr>
    </w:tblStylePr>
    <w:tblStylePr w:type="band1Horz">
      <w:tblPr/>
      <w:tcPr>
        <w:tcBorders>
          <w:top w:val="nil"/>
          <w:bottom w:val="nil"/>
          <w:insideH w:val="nil"/>
          <w:insideV w:val="nil"/>
        </w:tcBorders>
        <w:shd w:val="clear" w:color="auto" w:fill="B0DD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tblBorders>
    </w:tblPr>
    <w:tblStylePr w:type="firstRow">
      <w:rPr>
        <w:sz w:val="24"/>
        <w:szCs w:val="24"/>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B833" w:themeColor="accent2"/>
          <w:insideH w:val="nil"/>
          <w:insideV w:val="nil"/>
        </w:tcBorders>
        <w:shd w:val="clear" w:color="auto" w:fill="FFFFFF" w:themeFill="background1"/>
      </w:tcPr>
    </w:tblStylePr>
    <w:tblStylePr w:type="lastCol">
      <w:tblPr/>
      <w:tcPr>
        <w:tcBorders>
          <w:top w:val="nil"/>
          <w:left w:val="single" w:sz="8" w:space="0" w:color="8AB8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0C9" w:themeFill="accent2" w:themeFillTint="3F"/>
      </w:tcPr>
    </w:tblStylePr>
    <w:tblStylePr w:type="band1Horz">
      <w:tblPr/>
      <w:tcPr>
        <w:tcBorders>
          <w:top w:val="nil"/>
          <w:bottom w:val="nil"/>
          <w:insideH w:val="nil"/>
          <w:insideV w:val="nil"/>
        </w:tcBorders>
        <w:shd w:val="clear" w:color="auto" w:fill="E2F0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tblBorders>
    </w:tblPr>
    <w:tblStylePr w:type="firstRow">
      <w:rPr>
        <w:sz w:val="24"/>
        <w:szCs w:val="24"/>
      </w:rPr>
      <w:tblPr/>
      <w:tcPr>
        <w:tcBorders>
          <w:top w:val="nil"/>
          <w:left w:val="nil"/>
          <w:bottom w:val="single" w:sz="24" w:space="0" w:color="C0CF3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CF3A" w:themeColor="accent3"/>
          <w:insideH w:val="nil"/>
          <w:insideV w:val="nil"/>
        </w:tcBorders>
        <w:shd w:val="clear" w:color="auto" w:fill="FFFFFF" w:themeFill="background1"/>
      </w:tcPr>
    </w:tblStylePr>
    <w:tblStylePr w:type="lastCol">
      <w:tblPr/>
      <w:tcPr>
        <w:tcBorders>
          <w:top w:val="nil"/>
          <w:left w:val="single" w:sz="8" w:space="0" w:color="C0CF3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3CE" w:themeFill="accent3" w:themeFillTint="3F"/>
      </w:tcPr>
    </w:tblStylePr>
    <w:tblStylePr w:type="band1Horz">
      <w:tblPr/>
      <w:tcPr>
        <w:tcBorders>
          <w:top w:val="nil"/>
          <w:bottom w:val="nil"/>
          <w:insideH w:val="nil"/>
          <w:insideV w:val="nil"/>
        </w:tcBorders>
        <w:shd w:val="clear" w:color="auto" w:fill="EFF3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tblBorders>
    </w:tblPr>
    <w:tblStylePr w:type="firstRow">
      <w:rPr>
        <w:sz w:val="24"/>
        <w:szCs w:val="24"/>
      </w:rPr>
      <w:tblPr/>
      <w:tcPr>
        <w:tcBorders>
          <w:top w:val="nil"/>
          <w:left w:val="nil"/>
          <w:bottom w:val="single" w:sz="24" w:space="0" w:color="02967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9676" w:themeColor="accent4"/>
          <w:insideH w:val="nil"/>
          <w:insideV w:val="nil"/>
        </w:tcBorders>
        <w:shd w:val="clear" w:color="auto" w:fill="FFFFFF" w:themeFill="background1"/>
      </w:tcPr>
    </w:tblStylePr>
    <w:tblStylePr w:type="lastCol">
      <w:tblPr/>
      <w:tcPr>
        <w:tcBorders>
          <w:top w:val="nil"/>
          <w:left w:val="single" w:sz="8" w:space="0" w:color="02967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FDEA" w:themeFill="accent4" w:themeFillTint="3F"/>
      </w:tcPr>
    </w:tblStylePr>
    <w:tblStylePr w:type="band1Horz">
      <w:tblPr/>
      <w:tcPr>
        <w:tcBorders>
          <w:top w:val="nil"/>
          <w:bottom w:val="nil"/>
          <w:insideH w:val="nil"/>
          <w:insideV w:val="nil"/>
        </w:tcBorders>
        <w:shd w:val="clear" w:color="auto" w:fill="A7FD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187A36" w:themeColor="accent5"/>
        <w:left w:val="single" w:sz="8" w:space="0" w:color="187A36" w:themeColor="accent5"/>
        <w:bottom w:val="single" w:sz="8" w:space="0" w:color="187A36" w:themeColor="accent5"/>
        <w:right w:val="single" w:sz="8" w:space="0" w:color="187A36" w:themeColor="accent5"/>
      </w:tblBorders>
    </w:tblPr>
    <w:tblStylePr w:type="firstRow">
      <w:rPr>
        <w:sz w:val="24"/>
        <w:szCs w:val="24"/>
      </w:rPr>
      <w:tblPr/>
      <w:tcPr>
        <w:tcBorders>
          <w:top w:val="nil"/>
          <w:left w:val="nil"/>
          <w:bottom w:val="single" w:sz="24" w:space="0" w:color="187A3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7A36" w:themeColor="accent5"/>
          <w:insideH w:val="nil"/>
          <w:insideV w:val="nil"/>
        </w:tcBorders>
        <w:shd w:val="clear" w:color="auto" w:fill="FFFFFF" w:themeFill="background1"/>
      </w:tcPr>
    </w:tblStylePr>
    <w:tblStylePr w:type="lastCol">
      <w:tblPr/>
      <w:tcPr>
        <w:tcBorders>
          <w:top w:val="nil"/>
          <w:left w:val="single" w:sz="8" w:space="0" w:color="187A3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F0C6" w:themeFill="accent5" w:themeFillTint="3F"/>
      </w:tcPr>
    </w:tblStylePr>
    <w:tblStylePr w:type="band1Horz">
      <w:tblPr/>
      <w:tcPr>
        <w:tcBorders>
          <w:top w:val="nil"/>
          <w:bottom w:val="nil"/>
          <w:insideH w:val="nil"/>
          <w:insideV w:val="nil"/>
        </w:tcBorders>
        <w:shd w:val="clear" w:color="auto" w:fill="B3F0C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tblBorders>
    </w:tblPr>
    <w:tblStylePr w:type="firstRow">
      <w:rPr>
        <w:sz w:val="24"/>
        <w:szCs w:val="24"/>
      </w:rPr>
      <w:tblPr/>
      <w:tcPr>
        <w:tcBorders>
          <w:top w:val="nil"/>
          <w:left w:val="nil"/>
          <w:bottom w:val="single" w:sz="24" w:space="0" w:color="0989B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89B1" w:themeColor="accent6"/>
          <w:insideH w:val="nil"/>
          <w:insideV w:val="nil"/>
        </w:tcBorders>
        <w:shd w:val="clear" w:color="auto" w:fill="FFFFFF" w:themeFill="background1"/>
      </w:tcPr>
    </w:tblStylePr>
    <w:tblStylePr w:type="lastCol">
      <w:tblPr/>
      <w:tcPr>
        <w:tcBorders>
          <w:top w:val="nil"/>
          <w:left w:val="single" w:sz="8" w:space="0" w:color="0989B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E9FB" w:themeFill="accent6" w:themeFillTint="3F"/>
      </w:tcPr>
    </w:tblStylePr>
    <w:tblStylePr w:type="band1Horz">
      <w:tblPr/>
      <w:tcPr>
        <w:tcBorders>
          <w:top w:val="nil"/>
          <w:bottom w:val="nil"/>
          <w:insideH w:val="nil"/>
          <w:insideV w:val="nil"/>
        </w:tcBorders>
        <w:shd w:val="clear" w:color="auto" w:fill="B2E9F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4BD7"/>
    <w:tblPr>
      <w:tblStyleRowBandSize w:val="1"/>
      <w:tblStyleColBandSize w:val="1"/>
      <w:tblBorders>
        <w:top w:val="single" w:sz="8" w:space="0" w:color="109AFF" w:themeColor="accent1" w:themeTint="BF"/>
        <w:left w:val="single" w:sz="8" w:space="0" w:color="109AFF" w:themeColor="accent1" w:themeTint="BF"/>
        <w:bottom w:val="single" w:sz="8" w:space="0" w:color="109AFF" w:themeColor="accent1" w:themeTint="BF"/>
        <w:right w:val="single" w:sz="8" w:space="0" w:color="109AFF" w:themeColor="accent1" w:themeTint="BF"/>
        <w:insideH w:val="single" w:sz="8" w:space="0" w:color="109AFF" w:themeColor="accent1" w:themeTint="BF"/>
      </w:tblBorders>
    </w:tblPr>
    <w:tblStylePr w:type="firstRow">
      <w:pPr>
        <w:spacing w:before="0" w:after="0" w:line="240" w:lineRule="auto"/>
      </w:pPr>
      <w:rPr>
        <w:b/>
        <w:bCs/>
        <w:color w:val="FFFFFF" w:themeColor="background1"/>
      </w:rPr>
      <w:tblPr/>
      <w:tcPr>
        <w:tcBorders>
          <w:top w:val="single" w:sz="8" w:space="0" w:color="109AFF" w:themeColor="accent1" w:themeTint="BF"/>
          <w:left w:val="single" w:sz="8" w:space="0" w:color="109AFF" w:themeColor="accent1" w:themeTint="BF"/>
          <w:bottom w:val="single" w:sz="8" w:space="0" w:color="109AFF" w:themeColor="accent1" w:themeTint="BF"/>
          <w:right w:val="single" w:sz="8" w:space="0" w:color="109AFF" w:themeColor="accent1" w:themeTint="BF"/>
          <w:insideH w:val="nil"/>
          <w:insideV w:val="nil"/>
        </w:tcBorders>
        <w:shd w:val="clear" w:color="auto" w:fill="0070C0" w:themeFill="accent1"/>
      </w:tcPr>
    </w:tblStylePr>
    <w:tblStylePr w:type="lastRow">
      <w:pPr>
        <w:spacing w:before="0" w:after="0" w:line="240" w:lineRule="auto"/>
      </w:pPr>
      <w:rPr>
        <w:b/>
        <w:bCs/>
      </w:rPr>
      <w:tblPr/>
      <w:tcPr>
        <w:tcBorders>
          <w:top w:val="double" w:sz="6" w:space="0" w:color="109AFF" w:themeColor="accent1" w:themeTint="BF"/>
          <w:left w:val="single" w:sz="8" w:space="0" w:color="109AFF" w:themeColor="accent1" w:themeTint="BF"/>
          <w:bottom w:val="single" w:sz="8" w:space="0" w:color="109AFF" w:themeColor="accent1" w:themeTint="BF"/>
          <w:right w:val="single" w:sz="8" w:space="0" w:color="109A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0DDFF" w:themeFill="accent1" w:themeFillTint="3F"/>
      </w:tcPr>
    </w:tblStylePr>
    <w:tblStylePr w:type="band1Horz">
      <w:tblPr/>
      <w:tcPr>
        <w:tcBorders>
          <w:insideH w:val="nil"/>
          <w:insideV w:val="nil"/>
        </w:tcBorders>
        <w:shd w:val="clear" w:color="auto" w:fill="B0DD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4BD7"/>
    <w:tblPr>
      <w:tblStyleRowBandSize w:val="1"/>
      <w:tblStyleColBandSize w:val="1"/>
      <w:tbl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single" w:sz="8" w:space="0" w:color="A9D25D" w:themeColor="accent2" w:themeTint="BF"/>
      </w:tblBorders>
    </w:tblPr>
    <w:tblStylePr w:type="firstRow">
      <w:pPr>
        <w:spacing w:before="0" w:after="0" w:line="240" w:lineRule="auto"/>
      </w:pPr>
      <w:rPr>
        <w:b/>
        <w:bCs/>
        <w:color w:val="FFFFFF" w:themeColor="background1"/>
      </w:rPr>
      <w:tblPr/>
      <w:tcPr>
        <w:tc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nil"/>
          <w:insideV w:val="nil"/>
        </w:tcBorders>
        <w:shd w:val="clear" w:color="auto" w:fill="8AB833" w:themeFill="accent2"/>
      </w:tcPr>
    </w:tblStylePr>
    <w:tblStylePr w:type="lastRow">
      <w:pPr>
        <w:spacing w:before="0" w:after="0" w:line="240" w:lineRule="auto"/>
      </w:pPr>
      <w:rPr>
        <w:b/>
        <w:bCs/>
      </w:rPr>
      <w:tblPr/>
      <w:tcPr>
        <w:tcBorders>
          <w:top w:val="double" w:sz="6"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F0C9" w:themeFill="accent2" w:themeFillTint="3F"/>
      </w:tcPr>
    </w:tblStylePr>
    <w:tblStylePr w:type="band1Horz">
      <w:tblPr/>
      <w:tcPr>
        <w:tcBorders>
          <w:insideH w:val="nil"/>
          <w:insideV w:val="nil"/>
        </w:tcBorders>
        <w:shd w:val="clear" w:color="auto" w:fill="E2F0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4BD7"/>
    <w:tblPr>
      <w:tblStyleRowBandSize w:val="1"/>
      <w:tblStyleColBandSize w:val="1"/>
      <w:tbl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single" w:sz="8" w:space="0" w:color="CFDB6B" w:themeColor="accent3" w:themeTint="BF"/>
      </w:tblBorders>
    </w:tblPr>
    <w:tblStylePr w:type="firstRow">
      <w:pPr>
        <w:spacing w:before="0" w:after="0" w:line="240" w:lineRule="auto"/>
      </w:pPr>
      <w:rPr>
        <w:b/>
        <w:bCs/>
        <w:color w:val="FFFFFF" w:themeColor="background1"/>
      </w:rPr>
      <w:tblPr/>
      <w:tcPr>
        <w:tc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nil"/>
          <w:insideV w:val="nil"/>
        </w:tcBorders>
        <w:shd w:val="clear" w:color="auto" w:fill="C0CF3A" w:themeFill="accent3"/>
      </w:tcPr>
    </w:tblStylePr>
    <w:tblStylePr w:type="lastRow">
      <w:pPr>
        <w:spacing w:before="0" w:after="0" w:line="240" w:lineRule="auto"/>
      </w:pPr>
      <w:rPr>
        <w:b/>
        <w:bCs/>
      </w:rPr>
      <w:tblPr/>
      <w:tcPr>
        <w:tcBorders>
          <w:top w:val="double" w:sz="6"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F3CE" w:themeFill="accent3" w:themeFillTint="3F"/>
      </w:tcPr>
    </w:tblStylePr>
    <w:tblStylePr w:type="band1Horz">
      <w:tblPr/>
      <w:tcPr>
        <w:tcBorders>
          <w:insideH w:val="nil"/>
          <w:insideV w:val="nil"/>
        </w:tcBorders>
        <w:shd w:val="clear" w:color="auto" w:fill="EFF3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4BD7"/>
    <w:tblPr>
      <w:tblStyleRowBandSize w:val="1"/>
      <w:tblStyleColBandSize w:val="1"/>
      <w:tbl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single" w:sz="8" w:space="0" w:color="03EEBA" w:themeColor="accent4" w:themeTint="BF"/>
      </w:tblBorders>
    </w:tblPr>
    <w:tblStylePr w:type="firstRow">
      <w:pPr>
        <w:spacing w:before="0" w:after="0" w:line="240" w:lineRule="auto"/>
      </w:pPr>
      <w:rPr>
        <w:b/>
        <w:bCs/>
        <w:color w:val="FFFFFF" w:themeColor="background1"/>
      </w:rPr>
      <w:tblPr/>
      <w:tcPr>
        <w:tc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nil"/>
          <w:insideV w:val="nil"/>
        </w:tcBorders>
        <w:shd w:val="clear" w:color="auto" w:fill="029676" w:themeFill="accent4"/>
      </w:tcPr>
    </w:tblStylePr>
    <w:tblStylePr w:type="lastRow">
      <w:pPr>
        <w:spacing w:before="0" w:after="0" w:line="240" w:lineRule="auto"/>
      </w:pPr>
      <w:rPr>
        <w:b/>
        <w:bCs/>
      </w:rPr>
      <w:tblPr/>
      <w:tcPr>
        <w:tcBorders>
          <w:top w:val="double" w:sz="6"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nil"/>
          <w:insideV w:val="nil"/>
        </w:tcBorders>
      </w:tcPr>
    </w:tblStylePr>
    <w:tblStylePr w:type="firstCol">
      <w:rPr>
        <w:b/>
        <w:bCs/>
      </w:rPr>
    </w:tblStylePr>
    <w:tblStylePr w:type="lastCol">
      <w:rPr>
        <w:b/>
        <w:bCs/>
      </w:rPr>
    </w:tblStylePr>
    <w:tblStylePr w:type="band1Vert">
      <w:tblPr/>
      <w:tcPr>
        <w:shd w:val="clear" w:color="auto" w:fill="A7FDEA" w:themeFill="accent4" w:themeFillTint="3F"/>
      </w:tcPr>
    </w:tblStylePr>
    <w:tblStylePr w:type="band1Horz">
      <w:tblPr/>
      <w:tcPr>
        <w:tcBorders>
          <w:insideH w:val="nil"/>
          <w:insideV w:val="nil"/>
        </w:tcBorders>
        <w:shd w:val="clear" w:color="auto" w:fill="A7FDE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4BD7"/>
    <w:tblPr>
      <w:tblStyleRowBandSize w:val="1"/>
      <w:tblStyleColBandSize w:val="1"/>
      <w:tblBorders>
        <w:top w:val="single" w:sz="8" w:space="0" w:color="27C657" w:themeColor="accent5" w:themeTint="BF"/>
        <w:left w:val="single" w:sz="8" w:space="0" w:color="27C657" w:themeColor="accent5" w:themeTint="BF"/>
        <w:bottom w:val="single" w:sz="8" w:space="0" w:color="27C657" w:themeColor="accent5" w:themeTint="BF"/>
        <w:right w:val="single" w:sz="8" w:space="0" w:color="27C657" w:themeColor="accent5" w:themeTint="BF"/>
        <w:insideH w:val="single" w:sz="8" w:space="0" w:color="27C657" w:themeColor="accent5" w:themeTint="BF"/>
      </w:tblBorders>
    </w:tblPr>
    <w:tblStylePr w:type="firstRow">
      <w:pPr>
        <w:spacing w:before="0" w:after="0" w:line="240" w:lineRule="auto"/>
      </w:pPr>
      <w:rPr>
        <w:b/>
        <w:bCs/>
        <w:color w:val="FFFFFF" w:themeColor="background1"/>
      </w:rPr>
      <w:tblPr/>
      <w:tcPr>
        <w:tcBorders>
          <w:top w:val="single" w:sz="8" w:space="0" w:color="27C657" w:themeColor="accent5" w:themeTint="BF"/>
          <w:left w:val="single" w:sz="8" w:space="0" w:color="27C657" w:themeColor="accent5" w:themeTint="BF"/>
          <w:bottom w:val="single" w:sz="8" w:space="0" w:color="27C657" w:themeColor="accent5" w:themeTint="BF"/>
          <w:right w:val="single" w:sz="8" w:space="0" w:color="27C657" w:themeColor="accent5" w:themeTint="BF"/>
          <w:insideH w:val="nil"/>
          <w:insideV w:val="nil"/>
        </w:tcBorders>
        <w:shd w:val="clear" w:color="auto" w:fill="187A36" w:themeFill="accent5"/>
      </w:tcPr>
    </w:tblStylePr>
    <w:tblStylePr w:type="lastRow">
      <w:pPr>
        <w:spacing w:before="0" w:after="0" w:line="240" w:lineRule="auto"/>
      </w:pPr>
      <w:rPr>
        <w:b/>
        <w:bCs/>
      </w:rPr>
      <w:tblPr/>
      <w:tcPr>
        <w:tcBorders>
          <w:top w:val="double" w:sz="6" w:space="0" w:color="27C657" w:themeColor="accent5" w:themeTint="BF"/>
          <w:left w:val="single" w:sz="8" w:space="0" w:color="27C657" w:themeColor="accent5" w:themeTint="BF"/>
          <w:bottom w:val="single" w:sz="8" w:space="0" w:color="27C657" w:themeColor="accent5" w:themeTint="BF"/>
          <w:right w:val="single" w:sz="8" w:space="0" w:color="27C657" w:themeColor="accent5" w:themeTint="BF"/>
          <w:insideH w:val="nil"/>
          <w:insideV w:val="nil"/>
        </w:tcBorders>
      </w:tcPr>
    </w:tblStylePr>
    <w:tblStylePr w:type="firstCol">
      <w:rPr>
        <w:b/>
        <w:bCs/>
      </w:rPr>
    </w:tblStylePr>
    <w:tblStylePr w:type="lastCol">
      <w:rPr>
        <w:b/>
        <w:bCs/>
      </w:rPr>
    </w:tblStylePr>
    <w:tblStylePr w:type="band1Vert">
      <w:tblPr/>
      <w:tcPr>
        <w:shd w:val="clear" w:color="auto" w:fill="B3F0C6" w:themeFill="accent5" w:themeFillTint="3F"/>
      </w:tcPr>
    </w:tblStylePr>
    <w:tblStylePr w:type="band1Horz">
      <w:tblPr/>
      <w:tcPr>
        <w:tcBorders>
          <w:insideH w:val="nil"/>
          <w:insideV w:val="nil"/>
        </w:tcBorders>
        <w:shd w:val="clear" w:color="auto" w:fill="B3F0C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4BD7"/>
    <w:tblPr>
      <w:tblStyleRowBandSize w:val="1"/>
      <w:tblStyleColBandSize w:val="1"/>
      <w:tbl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single" w:sz="8" w:space="0" w:color="17BEF3" w:themeColor="accent6" w:themeTint="BF"/>
      </w:tblBorders>
    </w:tblPr>
    <w:tblStylePr w:type="firstRow">
      <w:pPr>
        <w:spacing w:before="0" w:after="0" w:line="240" w:lineRule="auto"/>
      </w:pPr>
      <w:rPr>
        <w:b/>
        <w:bCs/>
        <w:color w:val="FFFFFF" w:themeColor="background1"/>
      </w:rPr>
      <w:tblPr/>
      <w:tcPr>
        <w:tc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shd w:val="clear" w:color="auto" w:fill="0989B1" w:themeFill="accent6"/>
      </w:tcPr>
    </w:tblStylePr>
    <w:tblStylePr w:type="lastRow">
      <w:pPr>
        <w:spacing w:before="0" w:after="0" w:line="240" w:lineRule="auto"/>
      </w:pPr>
      <w:rPr>
        <w:b/>
        <w:bCs/>
      </w:rPr>
      <w:tblPr/>
      <w:tcPr>
        <w:tcBorders>
          <w:top w:val="double" w:sz="6"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tcPr>
    </w:tblStylePr>
    <w:tblStylePr w:type="firstCol">
      <w:rPr>
        <w:b/>
        <w:bCs/>
      </w:rPr>
    </w:tblStylePr>
    <w:tblStylePr w:type="lastCol">
      <w:rPr>
        <w:b/>
        <w:bCs/>
      </w:rPr>
    </w:tblStylePr>
    <w:tblStylePr w:type="band1Vert">
      <w:tblPr/>
      <w:tcPr>
        <w:shd w:val="clear" w:color="auto" w:fill="B2E9FB" w:themeFill="accent6" w:themeFillTint="3F"/>
      </w:tcPr>
    </w:tblStylePr>
    <w:tblStylePr w:type="band1Horz">
      <w:tblPr/>
      <w:tcPr>
        <w:tcBorders>
          <w:insideH w:val="nil"/>
          <w:insideV w:val="nil"/>
        </w:tcBorders>
        <w:shd w:val="clear" w:color="auto" w:fill="B2E9F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0C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0C0" w:themeFill="accent1"/>
      </w:tcPr>
    </w:tblStylePr>
    <w:tblStylePr w:type="lastCol">
      <w:rPr>
        <w:b/>
        <w:bCs/>
        <w:color w:val="FFFFFF" w:themeColor="background1"/>
      </w:rPr>
      <w:tblPr/>
      <w:tcPr>
        <w:tcBorders>
          <w:left w:val="nil"/>
          <w:right w:val="nil"/>
          <w:insideH w:val="nil"/>
          <w:insideV w:val="nil"/>
        </w:tcBorders>
        <w:shd w:val="clear" w:color="auto" w:fill="0070C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B8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B833" w:themeFill="accent2"/>
      </w:tcPr>
    </w:tblStylePr>
    <w:tblStylePr w:type="lastCol">
      <w:rPr>
        <w:b/>
        <w:bCs/>
        <w:color w:val="FFFFFF" w:themeColor="background1"/>
      </w:rPr>
      <w:tblPr/>
      <w:tcPr>
        <w:tcBorders>
          <w:left w:val="nil"/>
          <w:right w:val="nil"/>
          <w:insideH w:val="nil"/>
          <w:insideV w:val="nil"/>
        </w:tcBorders>
        <w:shd w:val="clear" w:color="auto" w:fill="8AB8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CF3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CF3A" w:themeFill="accent3"/>
      </w:tcPr>
    </w:tblStylePr>
    <w:tblStylePr w:type="lastCol">
      <w:rPr>
        <w:b/>
        <w:bCs/>
        <w:color w:val="FFFFFF" w:themeColor="background1"/>
      </w:rPr>
      <w:tblPr/>
      <w:tcPr>
        <w:tcBorders>
          <w:left w:val="nil"/>
          <w:right w:val="nil"/>
          <w:insideH w:val="nil"/>
          <w:insideV w:val="nil"/>
        </w:tcBorders>
        <w:shd w:val="clear" w:color="auto" w:fill="C0CF3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967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9676" w:themeFill="accent4"/>
      </w:tcPr>
    </w:tblStylePr>
    <w:tblStylePr w:type="lastCol">
      <w:rPr>
        <w:b/>
        <w:bCs/>
        <w:color w:val="FFFFFF" w:themeColor="background1"/>
      </w:rPr>
      <w:tblPr/>
      <w:tcPr>
        <w:tcBorders>
          <w:left w:val="nil"/>
          <w:right w:val="nil"/>
          <w:insideH w:val="nil"/>
          <w:insideV w:val="nil"/>
        </w:tcBorders>
        <w:shd w:val="clear" w:color="auto" w:fill="02967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7A3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7A36" w:themeFill="accent5"/>
      </w:tcPr>
    </w:tblStylePr>
    <w:tblStylePr w:type="lastCol">
      <w:rPr>
        <w:b/>
        <w:bCs/>
        <w:color w:val="FFFFFF" w:themeColor="background1"/>
      </w:rPr>
      <w:tblPr/>
      <w:tcPr>
        <w:tcBorders>
          <w:left w:val="nil"/>
          <w:right w:val="nil"/>
          <w:insideH w:val="nil"/>
          <w:insideV w:val="nil"/>
        </w:tcBorders>
        <w:shd w:val="clear" w:color="auto" w:fill="187A3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89B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989B1" w:themeFill="accent6"/>
      </w:tcPr>
    </w:tblStylePr>
    <w:tblStylePr w:type="lastCol">
      <w:rPr>
        <w:b/>
        <w:bCs/>
        <w:color w:val="FFFFFF" w:themeColor="background1"/>
      </w:rPr>
      <w:tblPr/>
      <w:tcPr>
        <w:tcBorders>
          <w:left w:val="nil"/>
          <w:right w:val="nil"/>
          <w:insideH w:val="nil"/>
          <w:insideV w:val="nil"/>
        </w:tcBorders>
        <w:shd w:val="clear" w:color="auto" w:fill="0989B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C4BD7"/>
    <w:rPr>
      <w:color w:val="2B579A"/>
      <w:shd w:val="clear" w:color="auto" w:fill="E6E6E6"/>
    </w:rPr>
  </w:style>
  <w:style w:type="paragraph" w:styleId="NoSpacing">
    <w:name w:val="No Spacing"/>
    <w:uiPriority w:val="99"/>
    <w:semiHidden/>
    <w:unhideWhenUsed/>
    <w:qFormat/>
    <w:rsid w:val="002C4BD7"/>
  </w:style>
  <w:style w:type="paragraph" w:styleId="NormalWeb">
    <w:name w:val="Normal (Web)"/>
    <w:basedOn w:val="Normal"/>
    <w:uiPriority w:val="99"/>
    <w:semiHidden/>
    <w:unhideWhenUsed/>
    <w:rsid w:val="002C4BD7"/>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2C4BD7"/>
  </w:style>
  <w:style w:type="character" w:customStyle="1" w:styleId="NoteHeadingChar">
    <w:name w:val="Note Heading Char"/>
    <w:basedOn w:val="DefaultParagraphFont"/>
    <w:link w:val="NoteHeading"/>
    <w:uiPriority w:val="99"/>
    <w:semiHidden/>
    <w:rsid w:val="002C4BD7"/>
  </w:style>
  <w:style w:type="table" w:styleId="PlainTable1">
    <w:name w:val="Plain Table 1"/>
    <w:basedOn w:val="TableNormal"/>
    <w:uiPriority w:val="41"/>
    <w:rsid w:val="002C4B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C4BD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C4BD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C4BD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C4BD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4BD7"/>
    <w:rPr>
      <w:rFonts w:ascii="Consolas" w:hAnsi="Consolas"/>
      <w:szCs w:val="21"/>
    </w:rPr>
  </w:style>
  <w:style w:type="character" w:customStyle="1" w:styleId="PlainTextChar">
    <w:name w:val="Plain Text Char"/>
    <w:basedOn w:val="DefaultParagraphFont"/>
    <w:link w:val="PlainText"/>
    <w:uiPriority w:val="99"/>
    <w:semiHidden/>
    <w:rsid w:val="002C4BD7"/>
    <w:rPr>
      <w:rFonts w:ascii="Consolas" w:hAnsi="Consolas"/>
      <w:szCs w:val="21"/>
    </w:rPr>
  </w:style>
  <w:style w:type="paragraph" w:styleId="Quote">
    <w:name w:val="Quote"/>
    <w:basedOn w:val="Normal"/>
    <w:next w:val="Normal"/>
    <w:link w:val="QuoteChar"/>
    <w:uiPriority w:val="29"/>
    <w:semiHidden/>
    <w:unhideWhenUsed/>
    <w:qFormat/>
    <w:rsid w:val="00674BA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74BAA"/>
    <w:rPr>
      <w:i/>
      <w:iCs/>
      <w:color w:val="404040" w:themeColor="text1" w:themeTint="BF"/>
    </w:rPr>
  </w:style>
  <w:style w:type="paragraph" w:styleId="Salutation">
    <w:name w:val="Salutation"/>
    <w:basedOn w:val="Normal"/>
    <w:next w:val="Normal"/>
    <w:link w:val="SalutationChar"/>
    <w:uiPriority w:val="99"/>
    <w:semiHidden/>
    <w:unhideWhenUsed/>
    <w:rsid w:val="002C4BD7"/>
  </w:style>
  <w:style w:type="character" w:customStyle="1" w:styleId="SalutationChar">
    <w:name w:val="Salutation Char"/>
    <w:basedOn w:val="DefaultParagraphFont"/>
    <w:link w:val="Salutation"/>
    <w:uiPriority w:val="99"/>
    <w:semiHidden/>
    <w:rsid w:val="002C4BD7"/>
  </w:style>
  <w:style w:type="character" w:styleId="SmartHyperlink">
    <w:name w:val="Smart Hyperlink"/>
    <w:basedOn w:val="DefaultParagraphFont"/>
    <w:uiPriority w:val="99"/>
    <w:semiHidden/>
    <w:unhideWhenUsed/>
    <w:rsid w:val="002C4BD7"/>
    <w:rPr>
      <w:u w:val="dotted"/>
    </w:rPr>
  </w:style>
  <w:style w:type="character" w:styleId="Strong">
    <w:name w:val="Strong"/>
    <w:basedOn w:val="DefaultParagraphFont"/>
    <w:uiPriority w:val="22"/>
    <w:semiHidden/>
    <w:unhideWhenUsed/>
    <w:qFormat/>
    <w:rsid w:val="002C4BD7"/>
    <w:rPr>
      <w:b/>
      <w:bCs/>
    </w:rPr>
  </w:style>
  <w:style w:type="paragraph" w:styleId="Subtitle">
    <w:name w:val="Subtitle"/>
    <w:basedOn w:val="Normal"/>
    <w:link w:val="SubtitleChar"/>
    <w:uiPriority w:val="11"/>
    <w:semiHidden/>
    <w:unhideWhenUsed/>
    <w:qFormat/>
    <w:rsid w:val="00431C4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431C4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2C4BD7"/>
    <w:rPr>
      <w:i/>
      <w:iCs/>
      <w:color w:val="404040" w:themeColor="text1" w:themeTint="BF"/>
    </w:rPr>
  </w:style>
  <w:style w:type="character" w:styleId="SubtleReference">
    <w:name w:val="Subtle Reference"/>
    <w:basedOn w:val="DefaultParagraphFont"/>
    <w:uiPriority w:val="31"/>
    <w:semiHidden/>
    <w:unhideWhenUsed/>
    <w:qFormat/>
    <w:rsid w:val="002C4BD7"/>
    <w:rPr>
      <w:smallCaps/>
      <w:color w:val="5A5A5A" w:themeColor="text1" w:themeTint="A5"/>
    </w:rPr>
  </w:style>
  <w:style w:type="table" w:styleId="Table3Deffects1">
    <w:name w:val="Table 3D effects 1"/>
    <w:basedOn w:val="TableNormal"/>
    <w:uiPriority w:val="99"/>
    <w:semiHidden/>
    <w:unhideWhenUsed/>
    <w:rsid w:val="002C4BD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4BD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4BD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4B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4BD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4BD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4BD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4BD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4BD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4BD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4BD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4BD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4BD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4BD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4BD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4BD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4BD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4BD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4BD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4BD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4BD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4BD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C4B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4BD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4BD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4BD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4BD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4BD7"/>
    <w:pPr>
      <w:ind w:left="220" w:hanging="220"/>
    </w:pPr>
  </w:style>
  <w:style w:type="paragraph" w:styleId="TableofFigures">
    <w:name w:val="table of figures"/>
    <w:basedOn w:val="Normal"/>
    <w:next w:val="Normal"/>
    <w:uiPriority w:val="99"/>
    <w:semiHidden/>
    <w:unhideWhenUsed/>
    <w:rsid w:val="002C4BD7"/>
  </w:style>
  <w:style w:type="table" w:styleId="TableProfessional">
    <w:name w:val="Table Professional"/>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4BD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4BD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4BD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4BD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4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4BD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4BD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4BD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C4BD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4BD7"/>
    <w:pPr>
      <w:spacing w:after="100"/>
    </w:pPr>
  </w:style>
  <w:style w:type="paragraph" w:styleId="TOC2">
    <w:name w:val="toc 2"/>
    <w:basedOn w:val="Normal"/>
    <w:next w:val="Normal"/>
    <w:autoRedefine/>
    <w:uiPriority w:val="39"/>
    <w:semiHidden/>
    <w:unhideWhenUsed/>
    <w:rsid w:val="002C4BD7"/>
    <w:pPr>
      <w:spacing w:after="100"/>
      <w:ind w:left="220"/>
    </w:pPr>
  </w:style>
  <w:style w:type="paragraph" w:styleId="TOC3">
    <w:name w:val="toc 3"/>
    <w:basedOn w:val="Normal"/>
    <w:next w:val="Normal"/>
    <w:autoRedefine/>
    <w:uiPriority w:val="39"/>
    <w:semiHidden/>
    <w:unhideWhenUsed/>
    <w:rsid w:val="002C4BD7"/>
    <w:pPr>
      <w:spacing w:after="100"/>
      <w:ind w:left="440"/>
    </w:pPr>
  </w:style>
  <w:style w:type="paragraph" w:styleId="TOC4">
    <w:name w:val="toc 4"/>
    <w:basedOn w:val="Normal"/>
    <w:next w:val="Normal"/>
    <w:autoRedefine/>
    <w:uiPriority w:val="39"/>
    <w:semiHidden/>
    <w:unhideWhenUsed/>
    <w:rsid w:val="002C4BD7"/>
    <w:pPr>
      <w:spacing w:after="100"/>
      <w:ind w:left="660"/>
    </w:pPr>
  </w:style>
  <w:style w:type="paragraph" w:styleId="TOC5">
    <w:name w:val="toc 5"/>
    <w:basedOn w:val="Normal"/>
    <w:next w:val="Normal"/>
    <w:autoRedefine/>
    <w:uiPriority w:val="39"/>
    <w:semiHidden/>
    <w:unhideWhenUsed/>
    <w:rsid w:val="002C4BD7"/>
    <w:pPr>
      <w:spacing w:after="100"/>
      <w:ind w:left="880"/>
    </w:pPr>
  </w:style>
  <w:style w:type="paragraph" w:styleId="TOC6">
    <w:name w:val="toc 6"/>
    <w:basedOn w:val="Normal"/>
    <w:next w:val="Normal"/>
    <w:autoRedefine/>
    <w:uiPriority w:val="39"/>
    <w:semiHidden/>
    <w:unhideWhenUsed/>
    <w:rsid w:val="002C4BD7"/>
    <w:pPr>
      <w:spacing w:after="100"/>
      <w:ind w:left="1100"/>
    </w:pPr>
  </w:style>
  <w:style w:type="paragraph" w:styleId="TOC7">
    <w:name w:val="toc 7"/>
    <w:basedOn w:val="Normal"/>
    <w:next w:val="Normal"/>
    <w:autoRedefine/>
    <w:uiPriority w:val="39"/>
    <w:semiHidden/>
    <w:unhideWhenUsed/>
    <w:rsid w:val="002C4BD7"/>
    <w:pPr>
      <w:spacing w:after="100"/>
      <w:ind w:left="1320"/>
    </w:pPr>
  </w:style>
  <w:style w:type="paragraph" w:styleId="TOC8">
    <w:name w:val="toc 8"/>
    <w:basedOn w:val="Normal"/>
    <w:next w:val="Normal"/>
    <w:autoRedefine/>
    <w:uiPriority w:val="39"/>
    <w:semiHidden/>
    <w:unhideWhenUsed/>
    <w:rsid w:val="002C4BD7"/>
    <w:pPr>
      <w:spacing w:after="100"/>
      <w:ind w:left="1540"/>
    </w:pPr>
  </w:style>
  <w:style w:type="paragraph" w:styleId="TOC9">
    <w:name w:val="toc 9"/>
    <w:basedOn w:val="Normal"/>
    <w:next w:val="Normal"/>
    <w:autoRedefine/>
    <w:uiPriority w:val="39"/>
    <w:semiHidden/>
    <w:unhideWhenUsed/>
    <w:rsid w:val="002C4BD7"/>
    <w:pPr>
      <w:spacing w:after="100"/>
      <w:ind w:left="1760"/>
    </w:pPr>
  </w:style>
  <w:style w:type="paragraph" w:styleId="TOCHeading">
    <w:name w:val="TOC Heading"/>
    <w:basedOn w:val="Heading1"/>
    <w:next w:val="Normal"/>
    <w:uiPriority w:val="39"/>
    <w:semiHidden/>
    <w:unhideWhenUsed/>
    <w:qFormat/>
    <w:rsid w:val="00431C47"/>
    <w:pPr>
      <w:keepNext/>
      <w:keepLines/>
      <w:outlineLvl w:val="9"/>
    </w:pPr>
    <w:rPr>
      <w:rFonts w:eastAsiaTheme="majorEastAsia" w:cstheme="majorBidi"/>
      <w:szCs w:val="32"/>
    </w:rPr>
  </w:style>
  <w:style w:type="character" w:styleId="UnresolvedMention">
    <w:name w:val="Unresolved Mention"/>
    <w:basedOn w:val="DefaultParagraphFont"/>
    <w:uiPriority w:val="99"/>
    <w:semiHidden/>
    <w:unhideWhenUsed/>
    <w:rsid w:val="002C4BD7"/>
    <w:rPr>
      <w:color w:val="808080"/>
      <w:shd w:val="clear" w:color="auto" w:fill="E6E6E6"/>
    </w:rPr>
  </w:style>
  <w:style w:type="character" w:customStyle="1" w:styleId="Heading2Char">
    <w:name w:val="Heading 2 Char"/>
    <w:basedOn w:val="DefaultParagraphFont"/>
    <w:link w:val="Heading2"/>
    <w:uiPriority w:val="9"/>
    <w:rsid w:val="007A1081"/>
    <w:rPr>
      <w:rFonts w:asciiTheme="majorHAnsi" w:eastAsiaTheme="majorEastAsia" w:hAnsiTheme="majorHAnsi" w:cstheme="majorBidi"/>
      <w:caps/>
      <w:szCs w:val="26"/>
    </w:rPr>
  </w:style>
  <w:style w:type="character" w:customStyle="1" w:styleId="FooterChar">
    <w:name w:val="Footer Char"/>
    <w:basedOn w:val="DefaultParagraphFont"/>
    <w:link w:val="Footer"/>
    <w:uiPriority w:val="99"/>
    <w:semiHidden/>
    <w:rsid w:val="006536D0"/>
    <w:rPr>
      <w:kern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curriculum.nbed.ca/learning-areas/high-school-block/creative-arts/visual-arts-10-110-1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a.doucette\AppData\Roaming\Microsoft\Templates\Prism%20memo.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55F51"/>
      </a:dk2>
      <a:lt2>
        <a:srgbClr val="E3DED1"/>
      </a:lt2>
      <a:accent1>
        <a:srgbClr val="0070C0"/>
      </a:accent1>
      <a:accent2>
        <a:srgbClr val="8AB833"/>
      </a:accent2>
      <a:accent3>
        <a:srgbClr val="C0CF3A"/>
      </a:accent3>
      <a:accent4>
        <a:srgbClr val="029676"/>
      </a:accent4>
      <a:accent5>
        <a:srgbClr val="187A36"/>
      </a:accent5>
      <a:accent6>
        <a:srgbClr val="0989B1"/>
      </a:accent6>
      <a:hlink>
        <a:srgbClr val="6B9F25"/>
      </a:hlink>
      <a:folHlink>
        <a:srgbClr val="BA690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42F381EF-75E8-442E-81C3-C62D649CB06D}">
  <ds:schemaRefs>
    <ds:schemaRef ds:uri="http://schemas.microsoft.com/sharepoint/v3/contenttype/forms"/>
  </ds:schemaRefs>
</ds:datastoreItem>
</file>

<file path=customXml/itemProps2.xml><?xml version="1.0" encoding="utf-8"?>
<ds:datastoreItem xmlns:ds="http://schemas.openxmlformats.org/officeDocument/2006/customXml" ds:itemID="{14A54D7D-4B5F-4D8E-800F-7FCF1503C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34C8E1-CFC0-43BD-83D1-795FBB95D09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Prism memo</Template>
  <TotalTime>0</TotalTime>
  <Pages>2</Pages>
  <Words>679</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2023-09-01T12:18:00Z</dcterms:created>
  <dcterms:modified xsi:type="dcterms:W3CDTF">2023-09-05T13:22:00Z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